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2C" w:rsidRDefault="00915B2C" w:rsidP="00915B2C"/>
    <w:p w:rsidR="00915B2C" w:rsidRDefault="00915B2C" w:rsidP="00915B2C">
      <w:pPr>
        <w:pStyle w:val="paragraph"/>
        <w:jc w:val="center"/>
        <w:textAlignment w:val="baseline"/>
      </w:pPr>
      <w:r>
        <w:rPr>
          <w:rStyle w:val="normaltextrun"/>
          <w:rFonts w:ascii="Calibri" w:hAnsi="Calibri"/>
          <w:sz w:val="22"/>
          <w:szCs w:val="22"/>
        </w:rPr>
        <w:t>Beste deelnemer van VSV- Preall, </w:t>
      </w:r>
    </w:p>
    <w:p w:rsidR="00915B2C" w:rsidRDefault="00915B2C" w:rsidP="00915B2C">
      <w:pPr>
        <w:pStyle w:val="paragraph"/>
        <w:jc w:val="center"/>
        <w:textAlignment w:val="baseline"/>
      </w:pPr>
      <w:r>
        <w:rPr>
          <w:rStyle w:val="normaltextrun"/>
          <w:rFonts w:ascii="Calibri" w:hAnsi="Calibri"/>
          <w:sz w:val="22"/>
          <w:szCs w:val="22"/>
        </w:rPr>
        <w:t> </w:t>
      </w:r>
    </w:p>
    <w:p w:rsidR="00915B2C" w:rsidRDefault="00915B2C" w:rsidP="00915B2C">
      <w:pPr>
        <w:pStyle w:val="paragraph"/>
        <w:jc w:val="center"/>
        <w:textAlignment w:val="baseline"/>
      </w:pPr>
      <w:r>
        <w:rPr>
          <w:rStyle w:val="normaltextrun"/>
          <w:rFonts w:ascii="Calibri" w:hAnsi="Calibri"/>
          <w:b/>
          <w:bCs/>
          <w:sz w:val="22"/>
          <w:szCs w:val="22"/>
        </w:rPr>
        <w:t>A.s. donderdag</w:t>
      </w:r>
      <w:r>
        <w:rPr>
          <w:rStyle w:val="normaltextrun"/>
          <w:rFonts w:ascii="Calibri" w:hAnsi="Calibri"/>
          <w:sz w:val="22"/>
          <w:szCs w:val="22"/>
        </w:rPr>
        <w:t> staat er weer een plenair VSV op de agenda. We kijken uit naar een ieders inbreng tijdens deze bijeenkomst! Het lijkt ons nuttig om tijdens de plenaire bijeenkomsten van elkaar te leren. We zijn hard opzoek naar de ervaringen die iedereen binnen Preall heeft, deel je ervaring, mening en ideeën! </w:t>
      </w:r>
    </w:p>
    <w:p w:rsidR="00915B2C" w:rsidRDefault="00915B2C" w:rsidP="00915B2C">
      <w:pPr>
        <w:pStyle w:val="paragraph"/>
        <w:jc w:val="center"/>
        <w:textAlignment w:val="baseline"/>
      </w:pPr>
      <w:r>
        <w:rPr>
          <w:rStyle w:val="normaltextrun"/>
          <w:rFonts w:ascii="Calibri" w:hAnsi="Calibri"/>
          <w:sz w:val="22"/>
          <w:szCs w:val="22"/>
        </w:rPr>
        <w:t> </w:t>
      </w:r>
    </w:p>
    <w:p w:rsidR="00915B2C" w:rsidRDefault="00915B2C" w:rsidP="00915B2C">
      <w:pPr>
        <w:pStyle w:val="paragraph"/>
        <w:jc w:val="center"/>
        <w:textAlignment w:val="baseline"/>
      </w:pPr>
      <w:r>
        <w:rPr>
          <w:rStyle w:val="normaltextrun"/>
          <w:rFonts w:ascii="Calibri" w:hAnsi="Calibri"/>
          <w:sz w:val="22"/>
          <w:szCs w:val="22"/>
        </w:rPr>
        <w:t>Bij deze nodigen we je van harte uit om aanwezig te zijn bij deze plenaire bijeenkomst van Preall! </w:t>
      </w:r>
    </w:p>
    <w:p w:rsidR="00915B2C" w:rsidRDefault="00915B2C" w:rsidP="00915B2C">
      <w:pPr>
        <w:pStyle w:val="paragraph"/>
        <w:jc w:val="center"/>
        <w:textAlignment w:val="baseline"/>
        <w:rPr>
          <w:rStyle w:val="normaltextrun"/>
          <w:rFonts w:ascii="Calibri" w:hAnsi="Calibri"/>
          <w:sz w:val="22"/>
          <w:szCs w:val="22"/>
        </w:rPr>
      </w:pPr>
      <w:r>
        <w:rPr>
          <w:rStyle w:val="normaltextrun"/>
          <w:rFonts w:ascii="Calibri" w:hAnsi="Calibri"/>
          <w:sz w:val="22"/>
          <w:szCs w:val="22"/>
        </w:rPr>
        <w:t> </w:t>
      </w:r>
    </w:p>
    <w:p w:rsidR="00E739D3" w:rsidRDefault="00E739D3" w:rsidP="00915B2C">
      <w:pPr>
        <w:pStyle w:val="paragraph"/>
        <w:jc w:val="center"/>
        <w:textAlignment w:val="baseline"/>
      </w:pPr>
    </w:p>
    <w:p w:rsidR="00915B2C" w:rsidRDefault="00915B2C" w:rsidP="00915B2C">
      <w:pPr>
        <w:pStyle w:val="paragraph"/>
        <w:jc w:val="center"/>
        <w:textAlignment w:val="baseline"/>
      </w:pPr>
      <w:r>
        <w:rPr>
          <w:rStyle w:val="normaltextrun"/>
          <w:rFonts w:ascii="Calibri" w:hAnsi="Calibri"/>
          <w:b/>
          <w:bCs/>
          <w:sz w:val="22"/>
          <w:szCs w:val="22"/>
        </w:rPr>
        <w:t>Wanneer: Donderdag 1 november 2018</w:t>
      </w:r>
    </w:p>
    <w:p w:rsidR="00915B2C" w:rsidRDefault="00915B2C" w:rsidP="00915B2C">
      <w:pPr>
        <w:pStyle w:val="paragraph"/>
        <w:jc w:val="center"/>
        <w:textAlignment w:val="baseline"/>
      </w:pPr>
      <w:r>
        <w:rPr>
          <w:rStyle w:val="normaltextrun"/>
          <w:rFonts w:ascii="Calibri" w:hAnsi="Calibri"/>
          <w:b/>
          <w:bCs/>
          <w:sz w:val="22"/>
          <w:szCs w:val="22"/>
        </w:rPr>
        <w:t>Tijd: 17.15 -19.15 uur </w:t>
      </w:r>
    </w:p>
    <w:p w:rsidR="00915B2C" w:rsidRDefault="00915B2C" w:rsidP="00915B2C">
      <w:pPr>
        <w:pStyle w:val="paragraph"/>
        <w:ind w:left="285" w:hanging="285"/>
        <w:jc w:val="center"/>
        <w:textAlignment w:val="baseline"/>
      </w:pPr>
      <w:r>
        <w:rPr>
          <w:rStyle w:val="normaltextrun"/>
          <w:rFonts w:ascii="Calibri" w:hAnsi="Calibri"/>
          <w:b/>
          <w:bCs/>
          <w:sz w:val="22"/>
          <w:szCs w:val="22"/>
        </w:rPr>
        <w:t>Waar: Auditorium Flevoziekenhuis</w:t>
      </w:r>
    </w:p>
    <w:p w:rsidR="00915B2C" w:rsidRPr="002F15CA" w:rsidRDefault="00915B2C" w:rsidP="002F15CA">
      <w:pPr>
        <w:pStyle w:val="paragraph"/>
        <w:ind w:left="285" w:hanging="285"/>
        <w:jc w:val="center"/>
        <w:textAlignment w:val="baseline"/>
        <w:rPr>
          <w:rStyle w:val="normaltextrun"/>
          <w:rFonts w:ascii="Calibri" w:hAnsi="Calibri"/>
          <w:sz w:val="22"/>
          <w:szCs w:val="22"/>
        </w:rPr>
      </w:pPr>
      <w:r>
        <w:rPr>
          <w:rStyle w:val="normaltextrun"/>
          <w:rFonts w:ascii="Calibri" w:hAnsi="Calibri"/>
          <w:sz w:val="22"/>
          <w:szCs w:val="22"/>
        </w:rPr>
        <w:t> </w:t>
      </w:r>
    </w:p>
    <w:p w:rsidR="00915B2C" w:rsidRPr="00915B2C" w:rsidRDefault="00915B2C" w:rsidP="00915B2C">
      <w:pPr>
        <w:pStyle w:val="paragraph"/>
        <w:jc w:val="center"/>
        <w:textAlignment w:val="baseline"/>
        <w:rPr>
          <w:b/>
        </w:rPr>
      </w:pPr>
    </w:p>
    <w:p w:rsidR="00915B2C" w:rsidRDefault="00915B2C" w:rsidP="00915B2C">
      <w:pPr>
        <w:pStyle w:val="paragraph"/>
        <w:jc w:val="center"/>
        <w:textAlignment w:val="baseline"/>
        <w:rPr>
          <w:rStyle w:val="normaltextrun"/>
          <w:rFonts w:asciiTheme="minorHAnsi" w:hAnsiTheme="minorHAnsi"/>
          <w:b/>
          <w:sz w:val="22"/>
          <w:szCs w:val="22"/>
        </w:rPr>
      </w:pPr>
      <w:r w:rsidRPr="00915B2C">
        <w:rPr>
          <w:rStyle w:val="normaltextrun"/>
          <w:rFonts w:asciiTheme="minorHAnsi" w:hAnsiTheme="minorHAnsi"/>
          <w:b/>
          <w:sz w:val="22"/>
          <w:szCs w:val="22"/>
        </w:rPr>
        <w:t>Programma</w:t>
      </w:r>
    </w:p>
    <w:p w:rsidR="002F15CA" w:rsidRPr="00915B2C" w:rsidRDefault="002F15CA" w:rsidP="00915B2C">
      <w:pPr>
        <w:pStyle w:val="paragraph"/>
        <w:jc w:val="center"/>
        <w:textAlignment w:val="baseline"/>
        <w:rPr>
          <w:rFonts w:asciiTheme="minorHAnsi" w:hAnsiTheme="minorHAnsi"/>
          <w:b/>
        </w:rPr>
      </w:pPr>
    </w:p>
    <w:p w:rsidR="00915B2C" w:rsidRPr="00915B2C" w:rsidRDefault="00915B2C" w:rsidP="00915B2C">
      <w:pPr>
        <w:pStyle w:val="paragraph"/>
        <w:jc w:val="center"/>
        <w:textAlignment w:val="baseline"/>
        <w:rPr>
          <w:rStyle w:val="normaltextrun"/>
          <w:rFonts w:asciiTheme="minorHAnsi" w:hAnsiTheme="minorHAnsi"/>
          <w:sz w:val="22"/>
          <w:szCs w:val="22"/>
        </w:rPr>
      </w:pPr>
      <w:r w:rsidRPr="00915B2C">
        <w:rPr>
          <w:rStyle w:val="normaltextrun"/>
          <w:rFonts w:asciiTheme="minorHAnsi" w:hAnsiTheme="minorHAnsi"/>
          <w:sz w:val="22"/>
          <w:szCs w:val="22"/>
        </w:rPr>
        <w:t>17.15 - 17.25 Opening en mededelingen</w:t>
      </w:r>
    </w:p>
    <w:p w:rsidR="00915B2C" w:rsidRPr="00915B2C" w:rsidRDefault="00915B2C" w:rsidP="00915B2C">
      <w:pPr>
        <w:pStyle w:val="paragraph"/>
        <w:jc w:val="center"/>
        <w:textAlignment w:val="baseline"/>
        <w:rPr>
          <w:rFonts w:asciiTheme="minorHAnsi" w:hAnsiTheme="minorHAnsi"/>
          <w:i/>
          <w:iCs/>
          <w:sz w:val="22"/>
          <w:szCs w:val="22"/>
        </w:rPr>
      </w:pPr>
    </w:p>
    <w:p w:rsidR="002F15CA" w:rsidRDefault="00915B2C" w:rsidP="00915B2C">
      <w:pPr>
        <w:jc w:val="center"/>
        <w:rPr>
          <w:rFonts w:asciiTheme="minorHAnsi" w:hAnsiTheme="minorHAnsi"/>
        </w:rPr>
      </w:pPr>
      <w:r w:rsidRPr="00915B2C">
        <w:rPr>
          <w:rFonts w:asciiTheme="minorHAnsi" w:hAnsiTheme="minorHAnsi"/>
        </w:rPr>
        <w:t xml:space="preserve">17.25 – </w:t>
      </w:r>
      <w:r w:rsidR="002F15CA">
        <w:rPr>
          <w:rFonts w:asciiTheme="minorHAnsi" w:hAnsiTheme="minorHAnsi"/>
        </w:rPr>
        <w:t>17.40 Sluiting MC Zuiderzee- ziekenhuis (Martine)</w:t>
      </w:r>
    </w:p>
    <w:p w:rsidR="00915B2C" w:rsidRPr="00255DC1" w:rsidRDefault="002F15CA" w:rsidP="00255DC1">
      <w:pPr>
        <w:jc w:val="center"/>
        <w:rPr>
          <w:rFonts w:asciiTheme="minorHAnsi" w:hAnsiTheme="minorHAnsi"/>
          <w:i/>
        </w:rPr>
      </w:pPr>
      <w:r>
        <w:rPr>
          <w:rFonts w:asciiTheme="minorHAnsi" w:hAnsiTheme="minorHAnsi"/>
        </w:rPr>
        <w:t xml:space="preserve"> 17.40 – 18.</w:t>
      </w:r>
      <w:r w:rsidR="00255DC1">
        <w:rPr>
          <w:rFonts w:asciiTheme="minorHAnsi" w:hAnsiTheme="minorHAnsi"/>
        </w:rPr>
        <w:t>1</w:t>
      </w:r>
      <w:r>
        <w:rPr>
          <w:rFonts w:asciiTheme="minorHAnsi" w:hAnsiTheme="minorHAnsi"/>
        </w:rPr>
        <w:t xml:space="preserve">5 </w:t>
      </w:r>
      <w:r w:rsidR="00915B2C" w:rsidRPr="00915B2C">
        <w:rPr>
          <w:rFonts w:asciiTheme="minorHAnsi" w:hAnsiTheme="minorHAnsi"/>
        </w:rPr>
        <w:t>Casusbespreking (Joris en Rosanne)</w:t>
      </w:r>
    </w:p>
    <w:p w:rsidR="00915B2C" w:rsidRPr="00915B2C" w:rsidRDefault="00915B2C" w:rsidP="00915B2C">
      <w:pPr>
        <w:pStyle w:val="paragraph"/>
        <w:jc w:val="center"/>
        <w:textAlignment w:val="baseline"/>
        <w:rPr>
          <w:rFonts w:asciiTheme="minorHAnsi" w:hAnsiTheme="minorHAnsi"/>
          <w:sz w:val="22"/>
          <w:szCs w:val="22"/>
        </w:rPr>
      </w:pPr>
      <w:r w:rsidRPr="00915B2C">
        <w:rPr>
          <w:rFonts w:asciiTheme="minorHAnsi" w:hAnsiTheme="minorHAnsi"/>
          <w:sz w:val="22"/>
          <w:szCs w:val="22"/>
        </w:rPr>
        <w:t>18.15 – 19.</w:t>
      </w:r>
      <w:r>
        <w:rPr>
          <w:rFonts w:asciiTheme="minorHAnsi" w:hAnsiTheme="minorHAnsi"/>
          <w:sz w:val="22"/>
          <w:szCs w:val="22"/>
        </w:rPr>
        <w:t>10 PRN data (WG kwaliteit</w:t>
      </w:r>
      <w:r w:rsidRPr="00915B2C">
        <w:rPr>
          <w:rFonts w:asciiTheme="minorHAnsi" w:hAnsiTheme="minorHAnsi"/>
          <w:sz w:val="22"/>
          <w:szCs w:val="22"/>
        </w:rPr>
        <w:t>)</w:t>
      </w:r>
    </w:p>
    <w:p w:rsidR="00915B2C" w:rsidRPr="00915B2C" w:rsidRDefault="00915B2C" w:rsidP="00915B2C">
      <w:pPr>
        <w:pStyle w:val="paragraph"/>
        <w:jc w:val="center"/>
        <w:textAlignment w:val="baseline"/>
        <w:rPr>
          <w:rFonts w:asciiTheme="minorHAnsi" w:hAnsiTheme="minorHAnsi"/>
          <w:sz w:val="22"/>
          <w:szCs w:val="22"/>
        </w:rPr>
      </w:pPr>
    </w:p>
    <w:p w:rsidR="00915B2C" w:rsidRPr="00915B2C" w:rsidRDefault="00915B2C" w:rsidP="00915B2C">
      <w:pPr>
        <w:jc w:val="center"/>
        <w:rPr>
          <w:rFonts w:asciiTheme="minorHAnsi" w:hAnsiTheme="minorHAnsi"/>
        </w:rPr>
      </w:pPr>
      <w:r w:rsidRPr="00915B2C">
        <w:rPr>
          <w:rFonts w:asciiTheme="minorHAnsi" w:hAnsiTheme="minorHAnsi"/>
        </w:rPr>
        <w:t>19.10 – 19.15 Afronding</w:t>
      </w:r>
    </w:p>
    <w:p w:rsidR="00915B2C" w:rsidRDefault="00915B2C" w:rsidP="00E739D3">
      <w:pPr>
        <w:pStyle w:val="paragraph"/>
        <w:jc w:val="center"/>
        <w:textAlignment w:val="baseline"/>
        <w:rPr>
          <w:rStyle w:val="normaltextrun"/>
          <w:rFonts w:asciiTheme="minorHAnsi" w:hAnsiTheme="minorHAnsi"/>
          <w:sz w:val="22"/>
          <w:szCs w:val="22"/>
        </w:rPr>
      </w:pPr>
      <w:r w:rsidRPr="00915B2C">
        <w:rPr>
          <w:rStyle w:val="normaltextrun"/>
          <w:rFonts w:asciiTheme="minorHAnsi" w:hAnsiTheme="minorHAnsi"/>
          <w:sz w:val="22"/>
          <w:szCs w:val="22"/>
        </w:rPr>
        <w:t>We kijken uit naar een grote opkomst vanuit alle geledingen!  </w:t>
      </w:r>
    </w:p>
    <w:p w:rsidR="00E739D3" w:rsidRDefault="00E739D3" w:rsidP="00E739D3">
      <w:pPr>
        <w:pStyle w:val="paragraph"/>
        <w:jc w:val="center"/>
        <w:textAlignment w:val="baseline"/>
        <w:rPr>
          <w:rStyle w:val="normaltextrun"/>
          <w:rFonts w:asciiTheme="minorHAnsi" w:hAnsiTheme="minorHAnsi"/>
          <w:sz w:val="22"/>
          <w:szCs w:val="22"/>
        </w:rPr>
      </w:pPr>
    </w:p>
    <w:p w:rsidR="00E739D3" w:rsidRDefault="00E739D3" w:rsidP="00E739D3">
      <w:pPr>
        <w:pStyle w:val="paragraph"/>
        <w:jc w:val="center"/>
        <w:textAlignment w:val="baseline"/>
        <w:rPr>
          <w:rStyle w:val="normaltextrun"/>
          <w:rFonts w:asciiTheme="minorHAnsi" w:hAnsiTheme="minorHAnsi"/>
          <w:sz w:val="22"/>
          <w:szCs w:val="22"/>
        </w:rPr>
      </w:pPr>
    </w:p>
    <w:p w:rsidR="00E739D3" w:rsidRPr="00E739D3" w:rsidRDefault="00E739D3" w:rsidP="00E739D3">
      <w:pPr>
        <w:pStyle w:val="paragraph"/>
        <w:jc w:val="center"/>
        <w:textAlignment w:val="baseline"/>
        <w:rPr>
          <w:rFonts w:asciiTheme="minorHAnsi" w:hAnsiTheme="minorHAnsi"/>
          <w:sz w:val="22"/>
          <w:szCs w:val="22"/>
        </w:rPr>
      </w:pPr>
      <w:bookmarkStart w:id="0" w:name="_GoBack"/>
      <w:bookmarkEnd w:id="0"/>
    </w:p>
    <w:p w:rsidR="00915B2C" w:rsidRDefault="00915B2C" w:rsidP="00915B2C">
      <w:pPr>
        <w:pStyle w:val="paragraph"/>
        <w:jc w:val="center"/>
        <w:textAlignment w:val="baseline"/>
        <w:rPr>
          <w:rStyle w:val="normaltextrun"/>
          <w:rFonts w:ascii="Calibri" w:hAnsi="Calibri"/>
          <w:sz w:val="22"/>
          <w:szCs w:val="22"/>
        </w:rPr>
      </w:pPr>
      <w:r>
        <w:rPr>
          <w:rStyle w:val="normaltextrun"/>
          <w:rFonts w:ascii="Calibri" w:hAnsi="Calibri"/>
          <w:sz w:val="22"/>
          <w:szCs w:val="22"/>
        </w:rPr>
        <w:t> </w:t>
      </w:r>
      <w:r>
        <w:rPr>
          <w:rStyle w:val="scx151443454"/>
          <w:rFonts w:ascii="Calibri" w:hAnsi="Calibri"/>
          <w:sz w:val="22"/>
          <w:szCs w:val="22"/>
        </w:rPr>
        <w:t> </w:t>
      </w:r>
      <w:r>
        <w:rPr>
          <w:rFonts w:ascii="Calibri" w:hAnsi="Calibri"/>
          <w:sz w:val="22"/>
          <w:szCs w:val="22"/>
        </w:rPr>
        <w:br/>
      </w:r>
      <w:r>
        <w:rPr>
          <w:rStyle w:val="normaltextrun"/>
          <w:rFonts w:ascii="Calibri" w:hAnsi="Calibri"/>
          <w:sz w:val="22"/>
          <w:szCs w:val="22"/>
        </w:rPr>
        <w:t xml:space="preserve">Hartelijke groet namens de Kerngroep; </w:t>
      </w:r>
    </w:p>
    <w:p w:rsidR="00915B2C" w:rsidRPr="00915B2C" w:rsidRDefault="00915B2C" w:rsidP="00915B2C">
      <w:pPr>
        <w:pStyle w:val="paragraph"/>
        <w:jc w:val="center"/>
        <w:textAlignment w:val="baseline"/>
        <w:rPr>
          <w:rFonts w:ascii="Calibri" w:hAnsi="Calibri"/>
          <w:sz w:val="22"/>
          <w:szCs w:val="22"/>
        </w:rPr>
      </w:pPr>
      <w:r>
        <w:rPr>
          <w:rStyle w:val="normaltextrun"/>
          <w:rFonts w:ascii="Calibri" w:hAnsi="Calibri"/>
          <w:sz w:val="22"/>
          <w:szCs w:val="22"/>
        </w:rPr>
        <w:t xml:space="preserve">Annemiek Lub, Karin van Loenen, Martine Rebel, Jacqueline Smit, Manon Draijer, Nienke Stam, Rosanne van Jole, Dianne </w:t>
      </w:r>
      <w:proofErr w:type="spellStart"/>
      <w:r>
        <w:rPr>
          <w:rStyle w:val="normaltextrun"/>
          <w:rFonts w:ascii="Calibri" w:hAnsi="Calibri"/>
          <w:sz w:val="22"/>
          <w:szCs w:val="22"/>
        </w:rPr>
        <w:t>Maingay</w:t>
      </w:r>
      <w:proofErr w:type="spellEnd"/>
      <w:r>
        <w:rPr>
          <w:rStyle w:val="normaltextrun"/>
          <w:rFonts w:ascii="Calibri" w:hAnsi="Calibri"/>
          <w:sz w:val="22"/>
          <w:szCs w:val="22"/>
        </w:rPr>
        <w:t xml:space="preserve"> en Imke Wolf.</w:t>
      </w:r>
    </w:p>
    <w:p w:rsidR="00915B2C" w:rsidRDefault="00915B2C" w:rsidP="00915B2C">
      <w:pPr>
        <w:jc w:val="center"/>
      </w:pPr>
    </w:p>
    <w:p w:rsidR="00915B2C" w:rsidRPr="00915B2C" w:rsidRDefault="00915B2C" w:rsidP="00915B2C">
      <w:pPr>
        <w:jc w:val="center"/>
      </w:pPr>
      <w:r w:rsidRPr="00915B2C">
        <w:rPr>
          <w:rStyle w:val="normaltextrun"/>
          <w:rFonts w:ascii="Calibri" w:hAnsi="Calibri"/>
          <w:i/>
        </w:rPr>
        <w:t>Deze bijeenkomst is geaccrediteerd door de NVOG</w:t>
      </w:r>
    </w:p>
    <w:sectPr w:rsidR="00915B2C" w:rsidRPr="00915B2C" w:rsidSect="00871000">
      <w:headerReference w:type="even" r:id="rId12"/>
      <w:headerReference w:type="default" r:id="rId13"/>
      <w:footerReference w:type="default" r:id="rId14"/>
      <w:headerReference w:type="first" r:id="rId15"/>
      <w:footerReference w:type="first" r:id="rId16"/>
      <w:pgSz w:w="11906" w:h="16838" w:code="9"/>
      <w:pgMar w:top="1440" w:right="2166" w:bottom="2517" w:left="2166" w:header="720" w:footer="86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B1" w:rsidRDefault="00835EB1">
      <w:pPr>
        <w:spacing w:after="0" w:line="240" w:lineRule="auto"/>
      </w:pPr>
      <w:r>
        <w:separator/>
      </w:r>
    </w:p>
    <w:p w:rsidR="00835EB1" w:rsidRDefault="00835EB1"/>
  </w:endnote>
  <w:endnote w:type="continuationSeparator" w:id="0">
    <w:p w:rsidR="00835EB1" w:rsidRDefault="00835EB1">
      <w:pPr>
        <w:spacing w:after="0" w:line="240" w:lineRule="auto"/>
      </w:pPr>
      <w:r>
        <w:continuationSeparator/>
      </w:r>
    </w:p>
    <w:p w:rsidR="00835EB1" w:rsidRDefault="00835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venir Roman">
    <w:altName w:val="Corbel"/>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26" w:rsidRDefault="00B468D1" w:rsidP="00757E9C">
    <w:pPr>
      <w:pStyle w:val="Voettekstvervolg"/>
    </w:pPr>
    <w:r>
      <w:rPr>
        <w:noProof/>
        <w:lang w:eastAsia="nl-NL"/>
      </w:rPr>
      <mc:AlternateContent>
        <mc:Choice Requires="wpg">
          <w:drawing>
            <wp:anchor distT="0" distB="0" distL="114300" distR="114300" simplePos="0" relativeHeight="251660288" behindDoc="0" locked="1" layoutInCell="1" allowOverlap="1">
              <wp:simplePos x="0" y="0"/>
              <wp:positionH relativeFrom="column">
                <wp:posOffset>-457200</wp:posOffset>
              </wp:positionH>
              <wp:positionV relativeFrom="page">
                <wp:posOffset>8695690</wp:posOffset>
              </wp:positionV>
              <wp:extent cx="5943600" cy="804545"/>
              <wp:effectExtent l="0" t="0" r="0" b="0"/>
              <wp:wrapNone/>
              <wp:docPr id="5" name="Voettekst voor vervolg" descr="Horizontale, gekromde tak met een vogel aan de linkerkant en rechts een vliegende voge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804545"/>
                        <a:chOff x="0" y="0"/>
                        <a:chExt cx="5946140" cy="802640"/>
                      </a:xfrm>
                    </wpg:grpSpPr>
                    <wpg:grpSp>
                      <wpg:cNvPr id="17" name="Groep 17"/>
                      <wpg:cNvGrpSpPr>
                        <a:grpSpLocks/>
                      </wpg:cNvGrpSpPr>
                      <wpg:grpSpPr>
                        <a:xfrm rot="286192" flipH="1">
                          <a:off x="5457825" y="0"/>
                          <a:ext cx="405130" cy="256540"/>
                          <a:chOff x="0" y="0"/>
                          <a:chExt cx="1734820" cy="1146653"/>
                        </a:xfrm>
                      </wpg:grpSpPr>
                      <wps:wsp>
                        <wps:cNvPr id="19" name="Vrije v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Vrije v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Vrije v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Vrije v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ep 9"/>
                      <wpg:cNvGrpSpPr>
                        <a:grpSpLocks/>
                      </wpg:cNvGrpSpPr>
                      <wpg:grpSpPr>
                        <a:xfrm>
                          <a:off x="0" y="266700"/>
                          <a:ext cx="5946140" cy="535940"/>
                          <a:chOff x="0" y="0"/>
                          <a:chExt cx="5952490" cy="562222"/>
                        </a:xfrm>
                      </wpg:grpSpPr>
                      <wps:wsp>
                        <wps:cNvPr id="31" name="Vrije v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ep 32"/>
                        <wpg:cNvGrpSpPr>
                          <a:grpSpLocks/>
                        </wpg:cNvGrpSpPr>
                        <wpg:grpSpPr>
                          <a:xfrm rot="21240751" flipH="1">
                            <a:off x="131448" y="0"/>
                            <a:ext cx="444497" cy="322580"/>
                            <a:chOff x="131448" y="0"/>
                            <a:chExt cx="1555750" cy="1195350"/>
                          </a:xfrm>
                        </wpg:grpSpPr>
                        <wps:wsp>
                          <wps:cNvPr id="33" name="Vrije v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Vrije v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Vrije v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Vrije v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40AA5E" id="Voettekst voor vervolg" o:spid="_x0000_s1026" alt="Horizontale, gekromde tak met een vogel aan de linkerkant en rechts een vliegende vogel"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">
              <v:group id="Groep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">
                <v:shape id="Vrije vorm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" path="m44,c44,,25,21,18,25,11,31,,27,,27v2,5,7,6,10,11c13,46,10,57,14,64v,,5,-19,8,-26c28,26,52,9,52,9l44,xe" fillcolor="#f7941e" stroked="f">
                  <v:path arrowok="t" o:connecttype="custom" o:connectlocs="164953,0;67481,93464;0,100941;37489,142065;52485,239268;82477,142065;194945,33647;164953,0" o:connectangles="0,0,0,0,0,0,0,0"/>
                </v:shape>
                <v:shape id="Vrije vorm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" path="m25,v,,-7,25,-11,32c10,39,,41,,41v4,3,8,2,12,5c18,51,19,62,25,66v,,-2,-18,-2,-26c23,28,36,4,36,4l25,xe" fillcolor="#f7941e" stroked="f">
                  <v:path arrowok="t" o:connecttype="custom" o:connectlocs="93927,0;52599,119701;0,153367;45085,172071;93927,246884;86413,149627;135255,14963;93927,0" o:connectangles="0,0,0,0,0,0,0,0"/>
                </v:shape>
                <v:shape id="Vrije vorm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" path="m463,142v-14,-7,-35,-15,-35,-29c425,46,349,29,319,87,269,34,186,,186,v,,-21,61,7,117c198,128,204,138,210,147v-18,9,-41,22,-50,30c135,174,24,170,10,188,,199,31,198,33,212v2,14,-30,24,-15,34c34,257,143,225,146,225v4,4,63,51,137,46c382,263,401,196,411,159v7,-25,52,-17,52,-17xe" fillcolor="#ed7d31 [3205]" stroked="f">
                  <v:path arrowok="t" o:connecttype="custom" o:connectlocs="1734820,531263;1603678,422765;1195265,325492;696926,0;723154,437730;786851,549969;599506,662208;37469,703362;123648,793153;67444,920356;547049,841789;1060376,1013889;1539981,594865;1734820,531263" o:connectangles="0,0,0,0,0,0,0,0,0,0,0,0,0,0"/>
                </v:shape>
                <v:shape id="Vrije vorm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" path="m6,c,67,50,166,143,186v85,18,111,-67,33,-120c126,32,6,,6,xe" fillcolor="#f4b083 [1941]" stroked="f">
                  <v:path arrowok="t" o:connecttype="custom" o:connectlocs="22485,0;535893,696131;659560,247014;22485,0" o:connectangles="0,0,0,0"/>
                </v:shape>
              </v:group>
              <v:group id="Groep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shape id="Vrije vorm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" path="m,95c74,59,197,52,317,57v97,4,193,20,288,38c697,112,788,126,882,133v102,7,205,7,308,-1c1346,119,1498,83,1651,55,1821,24,1990,18,2161,42v4,,18,-17,12,-18c2004,,1838,13,1670,43v-157,28,-312,66,-472,78c1095,130,991,129,888,121,793,114,700,98,606,81,530,67,218,4,11,68l,95xe" fillcolor="#44546a [3215]" stroked="f">
                  <v:path arrowok="t" o:connecttype="custom" o:connectlocs="0,259828;865966,155897;1652711,259828;2409406,363760;3250786,361025;4510124,150427;5903318,114872;5936099,65641;4562028,117607;3272640,330939;2425797,330939;1655442,221538;30049,185982;0,259828" o:connectangles="0,0,0,0,0,0,0,0,0,0,0,0,0,0"/>
                </v:shape>
                <v:group id="Groep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">
                  <v:shape id="Vrije vorm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" path="m45,2v,,-8,36,-8,46c37,59,49,68,49,68,42,69,37,64,30,66,19,68,9,79,,81,,81,16,61,21,52,29,38,30,,30,l45,2xe" fillcolor="#f7941e" stroked="f">
                    <v:path arrowok="t" o:connecttype="custom" o:connectlocs="169117,7479;139052,179493;184150,254282;112745,246803;0,302895;78921,194451;112745,0;169117,7479" o:connectangles="0,0,0,0,0,0,0,0"/>
                  </v:shape>
                  <v:shape id="Vrije vorm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" path="m44,3v,,-9,32,-10,42c34,56,44,64,44,64,37,65,33,61,27,61,17,63,8,74,,74,,74,15,56,19,48,28,35,30,,30,l44,3xe" fillcolor="#f7941e" stroked="f">
                    <v:path arrowok="t" o:connecttype="custom" o:connectlocs="164465,11224;127087,168361;164465,239446;100922,228222;0,276860;71019,179585;112135,0;164465,11224" o:connectangles="0,0,0,0,0,0,0,0"/>
                  </v:shape>
                  <v:shape id="Vrije vorm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" path="m376,239v9,-9,39,-10,18,-20c338,191,303,206,295,191,270,152,152,117,164,85,168,75,162,11,107,4,73,,56,27,50,39,44,50,,61,,61v,,50,10,54,19c61,98,23,186,115,239v70,40,159,23,191,9c323,251,348,260,373,261v18,1,-7,-12,3,-22xe" fillcolor="#ed7d31 [3205]" stroked="f">
                    <v:path arrowok="t" o:connecttype="custom" o:connectlocs="1409547,894271;1477025,819437;1105895,714669;614802,318046;401121,14967;187440,145927;0,228245;202435,299338;431111,894271;1147131,927947;1398301,976589;1409547,894271" o:connectangles="0,0,0,0,0,0,0,0,0,0,0,0"/>
                  </v:shape>
                  <v:shape id="Vrije vorm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" path="m320,123c261,180,119,204,57,135,,71,93,,176,66v47,37,144,57,144,57xe" fillcolor="#f4b083 [1941]" stroked="f">
                    <v:path arrowok="t" o:connecttype="custom" o:connectlocs="1200150,459824;213777,504685;660083,246735;1200150,459824" o:connectangles="0,0,0,0"/>
                  </v:shape>
                </v:group>
              </v:group>
              <w10:wrap anchory="page"/>
              <w10:anchorlock/>
            </v:group>
          </w:pict>
        </mc:Fallback>
      </mc:AlternateContent>
    </w:r>
    <w:r w:rsidR="00A30D26">
      <w:rPr>
        <w:lang w:bidi="nl-NL"/>
      </w:rPr>
      <w:t xml:space="preserve">Pagina </w:t>
    </w:r>
    <w:r w:rsidR="00A30D26">
      <w:rPr>
        <w:lang w:bidi="nl-NL"/>
      </w:rPr>
      <w:fldChar w:fldCharType="begin"/>
    </w:r>
    <w:r w:rsidR="00A30D26">
      <w:rPr>
        <w:lang w:bidi="nl-NL"/>
      </w:rPr>
      <w:instrText xml:space="preserve"> Page \# 0# </w:instrText>
    </w:r>
    <w:r w:rsidR="00A30D26">
      <w:rPr>
        <w:lang w:bidi="nl-NL"/>
      </w:rPr>
      <w:fldChar w:fldCharType="separate"/>
    </w:r>
    <w:r w:rsidR="00111C4F">
      <w:rPr>
        <w:noProof/>
        <w:lang w:bidi="nl-NL"/>
      </w:rPr>
      <w:t>02</w:t>
    </w:r>
    <w:r w:rsidR="00A30D26">
      <w:rPr>
        <w:lang w:bidi="nl-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D6" w:rsidRDefault="007E61D6">
    <w:pPr>
      <w:pStyle w:val="Voettekst"/>
    </w:pPr>
  </w:p>
  <w:p w:rsidR="00A30D26" w:rsidRDefault="00A30D26" w:rsidP="00752FC4">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B1" w:rsidRDefault="00835EB1">
      <w:pPr>
        <w:spacing w:after="0" w:line="240" w:lineRule="auto"/>
      </w:pPr>
      <w:r>
        <w:separator/>
      </w:r>
    </w:p>
    <w:p w:rsidR="00835EB1" w:rsidRDefault="00835EB1"/>
  </w:footnote>
  <w:footnote w:type="continuationSeparator" w:id="0">
    <w:p w:rsidR="00835EB1" w:rsidRDefault="00835EB1">
      <w:pPr>
        <w:spacing w:after="0" w:line="240" w:lineRule="auto"/>
      </w:pPr>
      <w:r>
        <w:continuationSeparator/>
      </w:r>
    </w:p>
    <w:p w:rsidR="00835EB1" w:rsidRDefault="00835E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76" w:rsidRDefault="00255DC1">
    <w:pPr>
      <w:pStyle w:val="Koptekst"/>
    </w:pPr>
    <w:r>
      <w:rPr>
        <w:noProof/>
      </w:rPr>
      <w:pict w14:anchorId="033D9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607826" o:spid="_x0000_s2051" type="#_x0000_t75" alt="" style="position:absolute;margin-left:0;margin-top:0;width:376.25pt;height:181.8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76" w:rsidRDefault="00255DC1">
    <w:pPr>
      <w:pStyle w:val="Koptekst"/>
    </w:pPr>
    <w:r>
      <w:rPr>
        <w:noProof/>
      </w:rPr>
      <w:pict w14:anchorId="3451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607827" o:spid="_x0000_s2050" type="#_x0000_t75" alt="" style="position:absolute;margin-left:0;margin-top:0;width:376.25pt;height:181.8pt;z-index:-2516469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D6" w:rsidRPr="007E61D6" w:rsidRDefault="00915B2C" w:rsidP="00871000">
    <w:pPr>
      <w:pStyle w:val="Koptekst"/>
      <w:jc w:val="center"/>
      <w:rPr>
        <w:rFonts w:ascii="Avenir Roman" w:hAnsi="Avenir Roman"/>
        <w:b/>
        <w:sz w:val="56"/>
      </w:rPr>
    </w:pPr>
    <w:r w:rsidRPr="00915B2C">
      <w:rPr>
        <w:rFonts w:ascii="Avenir Roman" w:hAnsi="Avenir Roman"/>
        <w:b/>
        <w:color w:val="385623" w:themeColor="accent6" w:themeShade="80"/>
        <w:sz w:val="56"/>
      </w:rPr>
      <w:t xml:space="preserve">Agenda </w:t>
    </w:r>
    <w:r w:rsidR="00384673" w:rsidRPr="00915B2C">
      <w:rPr>
        <w:rFonts w:ascii="Avenir Roman" w:hAnsi="Avenir Roman"/>
        <w:b/>
        <w:color w:val="385623" w:themeColor="accent6" w:themeShade="80"/>
        <w:sz w:val="56"/>
      </w:rPr>
      <w:t>VSV</w:t>
    </w:r>
  </w:p>
  <w:p w:rsidR="009A3B76" w:rsidRDefault="00255DC1">
    <w:pPr>
      <w:pStyle w:val="Koptekst"/>
    </w:pPr>
    <w:r>
      <w:rPr>
        <w:noProof/>
      </w:rPr>
      <w:pict w14:anchorId="62145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607825" o:spid="_x0000_s2049" type="#_x0000_t75" alt="" style="position:absolute;margin-left:0;margin-top:0;width:376.25pt;height:181.8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68786"/>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079C6BA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1A2A02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EC559A3"/>
    <w:multiLevelType w:val="hybridMultilevel"/>
    <w:tmpl w:val="FF1200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11581269"/>
    <w:multiLevelType w:val="hybridMultilevel"/>
    <w:tmpl w:val="074893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1538467B"/>
    <w:multiLevelType w:val="hybridMultilevel"/>
    <w:tmpl w:val="3C12E9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16A44862"/>
    <w:multiLevelType w:val="hybridMultilevel"/>
    <w:tmpl w:val="334C53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1E2B0190"/>
    <w:multiLevelType w:val="hybridMultilevel"/>
    <w:tmpl w:val="474EE806"/>
    <w:lvl w:ilvl="0" w:tplc="0450EE8E">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2577E4C"/>
    <w:multiLevelType w:val="hybridMultilevel"/>
    <w:tmpl w:val="21ECDC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D68069E"/>
    <w:multiLevelType w:val="hybridMultilevel"/>
    <w:tmpl w:val="9AA66C14"/>
    <w:lvl w:ilvl="0" w:tplc="293A07E8">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2A56D68"/>
    <w:multiLevelType w:val="hybridMultilevel"/>
    <w:tmpl w:val="7CBA7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89D748D"/>
    <w:multiLevelType w:val="hybridMultilevel"/>
    <w:tmpl w:val="5E229CBC"/>
    <w:lvl w:ilvl="0" w:tplc="DDC8E944">
      <w:start w:val="7"/>
      <w:numFmt w:val="bullet"/>
      <w:lvlText w:val="-"/>
      <w:lvlJc w:val="left"/>
      <w:pPr>
        <w:ind w:left="720" w:hanging="360"/>
      </w:pPr>
      <w:rPr>
        <w:rFonts w:ascii="Georgia" w:eastAsiaTheme="majorEastAsia" w:hAnsi="Georg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D4E44C5"/>
    <w:multiLevelType w:val="hybridMultilevel"/>
    <w:tmpl w:val="B0622102"/>
    <w:lvl w:ilvl="0" w:tplc="71E25D02">
      <w:start w:val="7"/>
      <w:numFmt w:val="bullet"/>
      <w:lvlText w:val="-"/>
      <w:lvlJc w:val="left"/>
      <w:pPr>
        <w:ind w:left="720" w:hanging="360"/>
      </w:pPr>
      <w:rPr>
        <w:rFonts w:ascii="Georgia" w:eastAsiaTheme="majorEastAsia" w:hAnsi="Georg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E7B6980"/>
    <w:multiLevelType w:val="hybridMultilevel"/>
    <w:tmpl w:val="BD109B8C"/>
    <w:lvl w:ilvl="0" w:tplc="9A5C3B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08F104E"/>
    <w:multiLevelType w:val="hybridMultilevel"/>
    <w:tmpl w:val="8416B23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9E161B"/>
    <w:multiLevelType w:val="hybridMultilevel"/>
    <w:tmpl w:val="19AE8C2E"/>
    <w:lvl w:ilvl="0" w:tplc="E46A58EE">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1"/>
  </w:num>
  <w:num w:numId="14">
    <w:abstractNumId w:val="10"/>
  </w:num>
  <w:num w:numId="15">
    <w:abstractNumId w:val="14"/>
  </w:num>
  <w:num w:numId="16">
    <w:abstractNumId w:val="12"/>
  </w:num>
  <w:num w:numId="17">
    <w:abstractNumId w:val="20"/>
  </w:num>
  <w:num w:numId="18">
    <w:abstractNumId w:val="23"/>
  </w:num>
  <w:num w:numId="19">
    <w:abstractNumId w:val="21"/>
  </w:num>
  <w:num w:numId="20">
    <w:abstractNumId w:val="13"/>
  </w:num>
  <w:num w:numId="21">
    <w:abstractNumId w:val="16"/>
  </w:num>
  <w:num w:numId="22">
    <w:abstractNumId w:val="22"/>
  </w:num>
  <w:num w:numId="23">
    <w:abstractNumId w:val="22"/>
  </w:num>
  <w:num w:numId="24">
    <w:abstractNumId w:val="22"/>
  </w:num>
  <w:num w:numId="25">
    <w:abstractNumId w:val="18"/>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F5"/>
    <w:rsid w:val="000115CE"/>
    <w:rsid w:val="000220FF"/>
    <w:rsid w:val="0004088A"/>
    <w:rsid w:val="00053BE9"/>
    <w:rsid w:val="000828F4"/>
    <w:rsid w:val="000A4B8A"/>
    <w:rsid w:val="000E1339"/>
    <w:rsid w:val="000F51EC"/>
    <w:rsid w:val="000F7122"/>
    <w:rsid w:val="00111C4F"/>
    <w:rsid w:val="0011563D"/>
    <w:rsid w:val="00146157"/>
    <w:rsid w:val="00167B70"/>
    <w:rsid w:val="001B34B0"/>
    <w:rsid w:val="001B689C"/>
    <w:rsid w:val="001D0B3E"/>
    <w:rsid w:val="001D690F"/>
    <w:rsid w:val="001F1E40"/>
    <w:rsid w:val="00200635"/>
    <w:rsid w:val="002526B2"/>
    <w:rsid w:val="00255DC1"/>
    <w:rsid w:val="00266BC2"/>
    <w:rsid w:val="002B799D"/>
    <w:rsid w:val="002F15CA"/>
    <w:rsid w:val="00321A7F"/>
    <w:rsid w:val="003535D6"/>
    <w:rsid w:val="00366FAB"/>
    <w:rsid w:val="0037055A"/>
    <w:rsid w:val="0038000D"/>
    <w:rsid w:val="00384673"/>
    <w:rsid w:val="00385ACF"/>
    <w:rsid w:val="003A575F"/>
    <w:rsid w:val="003A6517"/>
    <w:rsid w:val="003B4D07"/>
    <w:rsid w:val="003E04B6"/>
    <w:rsid w:val="00401C20"/>
    <w:rsid w:val="00417907"/>
    <w:rsid w:val="00433796"/>
    <w:rsid w:val="00433AE4"/>
    <w:rsid w:val="00477474"/>
    <w:rsid w:val="00480B7F"/>
    <w:rsid w:val="00496605"/>
    <w:rsid w:val="004A1893"/>
    <w:rsid w:val="004C4A44"/>
    <w:rsid w:val="005125BB"/>
    <w:rsid w:val="005342D4"/>
    <w:rsid w:val="00537F9C"/>
    <w:rsid w:val="00572222"/>
    <w:rsid w:val="00574751"/>
    <w:rsid w:val="005777F5"/>
    <w:rsid w:val="005D3DA6"/>
    <w:rsid w:val="00641907"/>
    <w:rsid w:val="006A67C2"/>
    <w:rsid w:val="006C4752"/>
    <w:rsid w:val="006D4939"/>
    <w:rsid w:val="006E62CA"/>
    <w:rsid w:val="00706C91"/>
    <w:rsid w:val="00744EA9"/>
    <w:rsid w:val="00752FC4"/>
    <w:rsid w:val="00757E9C"/>
    <w:rsid w:val="00763060"/>
    <w:rsid w:val="00784EDF"/>
    <w:rsid w:val="007874CD"/>
    <w:rsid w:val="00794FB6"/>
    <w:rsid w:val="007A485E"/>
    <w:rsid w:val="007B4C91"/>
    <w:rsid w:val="007D6CB5"/>
    <w:rsid w:val="007D70F7"/>
    <w:rsid w:val="007E61D6"/>
    <w:rsid w:val="00830C5F"/>
    <w:rsid w:val="0083363A"/>
    <w:rsid w:val="00834A33"/>
    <w:rsid w:val="00835EB1"/>
    <w:rsid w:val="008366A3"/>
    <w:rsid w:val="00853DCE"/>
    <w:rsid w:val="00871000"/>
    <w:rsid w:val="00896EE1"/>
    <w:rsid w:val="008B7880"/>
    <w:rsid w:val="008C1482"/>
    <w:rsid w:val="008D0AA7"/>
    <w:rsid w:val="008D4B9E"/>
    <w:rsid w:val="008E176C"/>
    <w:rsid w:val="00912A0A"/>
    <w:rsid w:val="00915B2C"/>
    <w:rsid w:val="00930432"/>
    <w:rsid w:val="00930F04"/>
    <w:rsid w:val="009A3B76"/>
    <w:rsid w:val="009B1BD9"/>
    <w:rsid w:val="009B3AD2"/>
    <w:rsid w:val="009D52E9"/>
    <w:rsid w:val="00A25D83"/>
    <w:rsid w:val="00A30D26"/>
    <w:rsid w:val="00A40B4A"/>
    <w:rsid w:val="00A55839"/>
    <w:rsid w:val="00A763AE"/>
    <w:rsid w:val="00AE250B"/>
    <w:rsid w:val="00AE5D2B"/>
    <w:rsid w:val="00B249C1"/>
    <w:rsid w:val="00B468D1"/>
    <w:rsid w:val="00B52244"/>
    <w:rsid w:val="00B53131"/>
    <w:rsid w:val="00B6276A"/>
    <w:rsid w:val="00B63133"/>
    <w:rsid w:val="00BC0F0A"/>
    <w:rsid w:val="00C11980"/>
    <w:rsid w:val="00C14C90"/>
    <w:rsid w:val="00C16FD6"/>
    <w:rsid w:val="00C85280"/>
    <w:rsid w:val="00C8573B"/>
    <w:rsid w:val="00C85F62"/>
    <w:rsid w:val="00D04123"/>
    <w:rsid w:val="00DB7CA1"/>
    <w:rsid w:val="00DC329E"/>
    <w:rsid w:val="00DC7840"/>
    <w:rsid w:val="00DF48F4"/>
    <w:rsid w:val="00E521E1"/>
    <w:rsid w:val="00E62587"/>
    <w:rsid w:val="00E739D3"/>
    <w:rsid w:val="00E82093"/>
    <w:rsid w:val="00E95E80"/>
    <w:rsid w:val="00EC5993"/>
    <w:rsid w:val="00F13C82"/>
    <w:rsid w:val="00F25B8E"/>
    <w:rsid w:val="00F71D73"/>
    <w:rsid w:val="00F763B1"/>
    <w:rsid w:val="00FA402E"/>
    <w:rsid w:val="00FB49C2"/>
    <w:rsid w:val="00FC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NL"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871000"/>
  </w:style>
  <w:style w:type="paragraph" w:styleId="Kop1">
    <w:name w:val="heading 1"/>
    <w:basedOn w:val="Standaard"/>
    <w:next w:val="Standaard"/>
    <w:link w:val="Kop1Char"/>
    <w:uiPriority w:val="9"/>
    <w:qFormat/>
    <w:rsid w:val="00871000"/>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Kop2">
    <w:name w:val="heading 2"/>
    <w:basedOn w:val="Standaard"/>
    <w:next w:val="Standaard"/>
    <w:link w:val="Kop2Char"/>
    <w:uiPriority w:val="9"/>
    <w:semiHidden/>
    <w:unhideWhenUsed/>
    <w:qFormat/>
    <w:rsid w:val="00871000"/>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Kop3">
    <w:name w:val="heading 3"/>
    <w:basedOn w:val="Standaard"/>
    <w:next w:val="Standaard"/>
    <w:link w:val="Kop3Char"/>
    <w:uiPriority w:val="9"/>
    <w:semiHidden/>
    <w:unhideWhenUsed/>
    <w:qFormat/>
    <w:rsid w:val="00871000"/>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Kop4">
    <w:name w:val="heading 4"/>
    <w:basedOn w:val="Standaard"/>
    <w:next w:val="Standaard"/>
    <w:link w:val="Kop4Char"/>
    <w:uiPriority w:val="9"/>
    <w:semiHidden/>
    <w:unhideWhenUsed/>
    <w:qFormat/>
    <w:rsid w:val="00871000"/>
    <w:pPr>
      <w:pBdr>
        <w:bottom w:val="dotted" w:sz="4" w:space="1" w:color="C45911" w:themeColor="accent2" w:themeShade="BF"/>
      </w:pBdr>
      <w:spacing w:after="120"/>
      <w:jc w:val="center"/>
      <w:outlineLvl w:val="3"/>
    </w:pPr>
    <w:rPr>
      <w:caps/>
      <w:color w:val="823B0B" w:themeColor="accent2" w:themeShade="7F"/>
      <w:spacing w:val="10"/>
    </w:rPr>
  </w:style>
  <w:style w:type="paragraph" w:styleId="Kop5">
    <w:name w:val="heading 5"/>
    <w:basedOn w:val="Standaard"/>
    <w:next w:val="Standaard"/>
    <w:link w:val="Kop5Char"/>
    <w:uiPriority w:val="9"/>
    <w:semiHidden/>
    <w:unhideWhenUsed/>
    <w:qFormat/>
    <w:rsid w:val="00871000"/>
    <w:pPr>
      <w:spacing w:before="320" w:after="120"/>
      <w:jc w:val="center"/>
      <w:outlineLvl w:val="4"/>
    </w:pPr>
    <w:rPr>
      <w:caps/>
      <w:color w:val="823B0B" w:themeColor="accent2" w:themeShade="7F"/>
      <w:spacing w:val="10"/>
    </w:rPr>
  </w:style>
  <w:style w:type="paragraph" w:styleId="Kop6">
    <w:name w:val="heading 6"/>
    <w:basedOn w:val="Standaard"/>
    <w:next w:val="Standaard"/>
    <w:link w:val="Kop6Char"/>
    <w:uiPriority w:val="9"/>
    <w:semiHidden/>
    <w:unhideWhenUsed/>
    <w:qFormat/>
    <w:rsid w:val="00871000"/>
    <w:pPr>
      <w:spacing w:after="120"/>
      <w:jc w:val="center"/>
      <w:outlineLvl w:val="5"/>
    </w:pPr>
    <w:rPr>
      <w:caps/>
      <w:color w:val="C45911" w:themeColor="accent2" w:themeShade="BF"/>
      <w:spacing w:val="10"/>
    </w:rPr>
  </w:style>
  <w:style w:type="paragraph" w:styleId="Kop7">
    <w:name w:val="heading 7"/>
    <w:basedOn w:val="Standaard"/>
    <w:next w:val="Standaard"/>
    <w:link w:val="Kop7Char"/>
    <w:uiPriority w:val="9"/>
    <w:semiHidden/>
    <w:unhideWhenUsed/>
    <w:qFormat/>
    <w:rsid w:val="00871000"/>
    <w:pPr>
      <w:spacing w:after="120"/>
      <w:jc w:val="center"/>
      <w:outlineLvl w:val="6"/>
    </w:pPr>
    <w:rPr>
      <w:i/>
      <w:iCs/>
      <w:caps/>
      <w:color w:val="C45911" w:themeColor="accent2" w:themeShade="BF"/>
      <w:spacing w:val="10"/>
    </w:rPr>
  </w:style>
  <w:style w:type="paragraph" w:styleId="Kop8">
    <w:name w:val="heading 8"/>
    <w:basedOn w:val="Standaard"/>
    <w:next w:val="Standaard"/>
    <w:link w:val="Kop8Char"/>
    <w:uiPriority w:val="9"/>
    <w:semiHidden/>
    <w:unhideWhenUsed/>
    <w:qFormat/>
    <w:rsid w:val="00871000"/>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871000"/>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3133"/>
    <w:pPr>
      <w:spacing w:after="0" w:line="240" w:lineRule="auto"/>
    </w:pPr>
  </w:style>
  <w:style w:type="character" w:customStyle="1" w:styleId="KoptekstChar">
    <w:name w:val="Koptekst Char"/>
    <w:basedOn w:val="Standaardalinea-lettertype"/>
    <w:link w:val="Koptekst"/>
    <w:uiPriority w:val="99"/>
    <w:rsid w:val="00B63133"/>
    <w:rPr>
      <w:sz w:val="22"/>
    </w:rPr>
  </w:style>
  <w:style w:type="paragraph" w:styleId="Voettekst">
    <w:name w:val="footer"/>
    <w:basedOn w:val="Standaard"/>
    <w:link w:val="VoettekstChar"/>
    <w:uiPriority w:val="99"/>
    <w:unhideWhenUsed/>
    <w:rsid w:val="00BC0F0A"/>
    <w:pPr>
      <w:spacing w:after="0" w:line="240" w:lineRule="auto"/>
      <w:ind w:left="-720" w:right="-720"/>
      <w:jc w:val="center"/>
    </w:pPr>
    <w:rPr>
      <w:color w:val="833C0B" w:themeColor="accent2" w:themeShade="80"/>
    </w:rPr>
  </w:style>
  <w:style w:type="character" w:customStyle="1" w:styleId="VoettekstChar">
    <w:name w:val="Voettekst Char"/>
    <w:basedOn w:val="Standaardalinea-lettertype"/>
    <w:link w:val="Voettekst"/>
    <w:uiPriority w:val="99"/>
    <w:rsid w:val="00BC0F0A"/>
    <w:rPr>
      <w:rFonts w:asciiTheme="majorHAnsi" w:hAnsiTheme="majorHAnsi"/>
      <w:color w:val="833C0B" w:themeColor="accent2" w:themeShade="80"/>
    </w:rPr>
  </w:style>
  <w:style w:type="character" w:styleId="Tekstvantijdelijkeaanduiding">
    <w:name w:val="Placeholder Text"/>
    <w:basedOn w:val="Standaardalinea-lettertype"/>
    <w:uiPriority w:val="99"/>
    <w:semiHidden/>
    <w:rsid w:val="00912A0A"/>
    <w:rPr>
      <w:color w:val="2E74B5" w:themeColor="accent5" w:themeShade="BF"/>
      <w:sz w:val="22"/>
    </w:rPr>
  </w:style>
  <w:style w:type="paragraph" w:customStyle="1" w:styleId="Naam">
    <w:name w:val="Naam"/>
    <w:basedOn w:val="Standaard"/>
    <w:uiPriority w:val="1"/>
    <w:rsid w:val="000F51EC"/>
    <w:pPr>
      <w:spacing w:after="0" w:line="240" w:lineRule="auto"/>
    </w:pPr>
    <w:rPr>
      <w:color w:val="833C0B" w:themeColor="accent2" w:themeShade="80"/>
      <w:sz w:val="48"/>
      <w:szCs w:val="48"/>
    </w:rPr>
  </w:style>
  <w:style w:type="paragraph" w:customStyle="1" w:styleId="Contactgegevens">
    <w:name w:val="Contactgegevens"/>
    <w:basedOn w:val="Standaard"/>
    <w:uiPriority w:val="3"/>
    <w:rsid w:val="000F51EC"/>
    <w:pPr>
      <w:spacing w:after="0"/>
      <w:jc w:val="right"/>
    </w:pPr>
    <w:rPr>
      <w:color w:val="833C0B" w:themeColor="accent2" w:themeShade="80"/>
      <w:szCs w:val="18"/>
    </w:rPr>
  </w:style>
  <w:style w:type="paragraph" w:styleId="Datum">
    <w:name w:val="Date"/>
    <w:basedOn w:val="Standaard"/>
    <w:next w:val="Aanhef"/>
    <w:link w:val="DatumChar"/>
    <w:uiPriority w:val="4"/>
    <w:unhideWhenUsed/>
    <w:rsid w:val="008366A3"/>
    <w:pPr>
      <w:spacing w:before="720" w:after="960"/>
    </w:pPr>
  </w:style>
  <w:style w:type="character" w:customStyle="1" w:styleId="DatumChar">
    <w:name w:val="Datum Char"/>
    <w:basedOn w:val="Standaardalinea-lettertype"/>
    <w:link w:val="Datum"/>
    <w:uiPriority w:val="4"/>
    <w:rsid w:val="00752FC4"/>
  </w:style>
  <w:style w:type="paragraph" w:styleId="Afsluiting">
    <w:name w:val="Closing"/>
    <w:basedOn w:val="Standaard"/>
    <w:next w:val="Handtekening"/>
    <w:link w:val="AfsluitingChar"/>
    <w:uiPriority w:val="6"/>
    <w:unhideWhenUsed/>
    <w:rsid w:val="008366A3"/>
    <w:pPr>
      <w:spacing w:after="40" w:line="240" w:lineRule="auto"/>
    </w:pPr>
  </w:style>
  <w:style w:type="character" w:customStyle="1" w:styleId="AfsluitingChar">
    <w:name w:val="Afsluiting Char"/>
    <w:basedOn w:val="Standaardalinea-lettertype"/>
    <w:link w:val="Afsluiting"/>
    <w:uiPriority w:val="6"/>
    <w:rsid w:val="00752FC4"/>
  </w:style>
  <w:style w:type="character" w:customStyle="1" w:styleId="Kop1Char">
    <w:name w:val="Kop 1 Char"/>
    <w:basedOn w:val="Standaardalinea-lettertype"/>
    <w:link w:val="Kop1"/>
    <w:uiPriority w:val="9"/>
    <w:rsid w:val="00871000"/>
    <w:rPr>
      <w:caps/>
      <w:color w:val="833C0B" w:themeColor="accent2" w:themeShade="80"/>
      <w:spacing w:val="20"/>
      <w:sz w:val="28"/>
      <w:szCs w:val="28"/>
    </w:rPr>
  </w:style>
  <w:style w:type="character" w:customStyle="1" w:styleId="Kop2Char">
    <w:name w:val="Kop 2 Char"/>
    <w:basedOn w:val="Standaardalinea-lettertype"/>
    <w:link w:val="Kop2"/>
    <w:uiPriority w:val="9"/>
    <w:semiHidden/>
    <w:rsid w:val="00871000"/>
    <w:rPr>
      <w:caps/>
      <w:color w:val="833C0B" w:themeColor="accent2" w:themeShade="80"/>
      <w:spacing w:val="15"/>
      <w:sz w:val="24"/>
      <w:szCs w:val="24"/>
    </w:rPr>
  </w:style>
  <w:style w:type="table" w:styleId="Tabelraster">
    <w:name w:val="Table Grid"/>
    <w:basedOn w:val="Standaardtabe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222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72222"/>
    <w:rPr>
      <w:rFonts w:ascii="Segoe UI" w:hAnsi="Segoe UI" w:cs="Segoe UI"/>
      <w:kern w:val="16"/>
      <w:sz w:val="22"/>
      <w:szCs w:val="18"/>
    </w:rPr>
  </w:style>
  <w:style w:type="paragraph" w:styleId="Bibliografie">
    <w:name w:val="Bibliography"/>
    <w:basedOn w:val="Standaard"/>
    <w:next w:val="Standaard"/>
    <w:uiPriority w:val="37"/>
    <w:semiHidden/>
    <w:unhideWhenUsed/>
    <w:rsid w:val="00572222"/>
  </w:style>
  <w:style w:type="paragraph" w:styleId="Bloktekst">
    <w:name w:val="Block Text"/>
    <w:basedOn w:val="Standaard"/>
    <w:uiPriority w:val="99"/>
    <w:semiHidden/>
    <w:unhideWhenUsed/>
    <w:rsid w:val="000F51EC"/>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2F5496" w:themeColor="accent1" w:themeShade="BF"/>
    </w:rPr>
  </w:style>
  <w:style w:type="paragraph" w:styleId="Plattetekst">
    <w:name w:val="Body Text"/>
    <w:basedOn w:val="Standaard"/>
    <w:link w:val="PlattetekstChar"/>
    <w:uiPriority w:val="99"/>
    <w:semiHidden/>
    <w:unhideWhenUsed/>
    <w:rsid w:val="00572222"/>
    <w:pPr>
      <w:spacing w:after="120"/>
    </w:pPr>
  </w:style>
  <w:style w:type="character" w:customStyle="1" w:styleId="PlattetekstChar">
    <w:name w:val="Platte tekst Char"/>
    <w:basedOn w:val="Standaardalinea-lettertype"/>
    <w:link w:val="Plattetekst"/>
    <w:uiPriority w:val="99"/>
    <w:semiHidden/>
    <w:rsid w:val="00572222"/>
    <w:rPr>
      <w:kern w:val="16"/>
      <w:sz w:val="22"/>
    </w:rPr>
  </w:style>
  <w:style w:type="paragraph" w:styleId="Plattetekst2">
    <w:name w:val="Body Text 2"/>
    <w:basedOn w:val="Standaard"/>
    <w:link w:val="Plattetekst2Char"/>
    <w:uiPriority w:val="99"/>
    <w:semiHidden/>
    <w:unhideWhenUsed/>
    <w:rsid w:val="00572222"/>
    <w:pPr>
      <w:spacing w:after="120" w:line="480" w:lineRule="auto"/>
    </w:pPr>
  </w:style>
  <w:style w:type="character" w:customStyle="1" w:styleId="Plattetekst2Char">
    <w:name w:val="Platte tekst 2 Char"/>
    <w:basedOn w:val="Standaardalinea-lettertype"/>
    <w:link w:val="Plattetekst2"/>
    <w:uiPriority w:val="99"/>
    <w:semiHidden/>
    <w:rsid w:val="00572222"/>
    <w:rPr>
      <w:kern w:val="16"/>
      <w:sz w:val="22"/>
    </w:rPr>
  </w:style>
  <w:style w:type="paragraph" w:styleId="Plattetekst3">
    <w:name w:val="Body Text 3"/>
    <w:basedOn w:val="Standaard"/>
    <w:link w:val="Plattetekst3Char"/>
    <w:uiPriority w:val="99"/>
    <w:semiHidden/>
    <w:unhideWhenUsed/>
    <w:rsid w:val="00572222"/>
    <w:pPr>
      <w:spacing w:after="120"/>
    </w:pPr>
    <w:rPr>
      <w:szCs w:val="16"/>
    </w:rPr>
  </w:style>
  <w:style w:type="character" w:customStyle="1" w:styleId="Plattetekst3Char">
    <w:name w:val="Platte tekst 3 Char"/>
    <w:basedOn w:val="Standaardalinea-lettertype"/>
    <w:link w:val="Plattetekst3"/>
    <w:uiPriority w:val="99"/>
    <w:semiHidden/>
    <w:rsid w:val="00572222"/>
    <w:rPr>
      <w:kern w:val="16"/>
      <w:sz w:val="22"/>
      <w:szCs w:val="16"/>
    </w:rPr>
  </w:style>
  <w:style w:type="paragraph" w:styleId="Platteteksteersteinspringing">
    <w:name w:val="Body Text First Indent"/>
    <w:basedOn w:val="Plattetekst"/>
    <w:link w:val="PlatteteksteersteinspringingChar"/>
    <w:uiPriority w:val="99"/>
    <w:semiHidden/>
    <w:unhideWhenUsed/>
    <w:rsid w:val="00572222"/>
    <w:pPr>
      <w:spacing w:after="300"/>
      <w:ind w:firstLine="360"/>
    </w:pPr>
  </w:style>
  <w:style w:type="character" w:customStyle="1" w:styleId="PlatteteksteersteinspringingChar">
    <w:name w:val="Platte tekst eerste inspringing Char"/>
    <w:basedOn w:val="PlattetekstChar"/>
    <w:link w:val="Platteteksteersteinspringing"/>
    <w:uiPriority w:val="99"/>
    <w:semiHidden/>
    <w:rsid w:val="00572222"/>
    <w:rPr>
      <w:kern w:val="16"/>
      <w:sz w:val="22"/>
    </w:rPr>
  </w:style>
  <w:style w:type="paragraph" w:styleId="Plattetekstinspringen">
    <w:name w:val="Body Text Indent"/>
    <w:basedOn w:val="Standaard"/>
    <w:link w:val="PlattetekstinspringenChar"/>
    <w:uiPriority w:val="99"/>
    <w:semiHidden/>
    <w:unhideWhenUsed/>
    <w:rsid w:val="00572222"/>
    <w:pPr>
      <w:spacing w:after="120"/>
      <w:ind w:left="360"/>
    </w:pPr>
  </w:style>
  <w:style w:type="character" w:customStyle="1" w:styleId="PlattetekstinspringenChar">
    <w:name w:val="Platte tekst inspringen Char"/>
    <w:basedOn w:val="Standaardalinea-lettertype"/>
    <w:link w:val="Plattetekstinspringen"/>
    <w:uiPriority w:val="99"/>
    <w:semiHidden/>
    <w:rsid w:val="00572222"/>
    <w:rPr>
      <w:kern w:val="16"/>
      <w:sz w:val="22"/>
    </w:rPr>
  </w:style>
  <w:style w:type="paragraph" w:styleId="Platteteksteersteinspringing2">
    <w:name w:val="Body Text First Indent 2"/>
    <w:basedOn w:val="Plattetekstinspringen"/>
    <w:link w:val="Platteteksteersteinspringing2Char"/>
    <w:uiPriority w:val="99"/>
    <w:semiHidden/>
    <w:unhideWhenUsed/>
    <w:rsid w:val="00572222"/>
    <w:pPr>
      <w:spacing w:after="3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72222"/>
    <w:rPr>
      <w:kern w:val="16"/>
      <w:sz w:val="22"/>
    </w:rPr>
  </w:style>
  <w:style w:type="paragraph" w:styleId="Plattetekstinspringen2">
    <w:name w:val="Body Text Indent 2"/>
    <w:basedOn w:val="Standaard"/>
    <w:link w:val="Plattetekstinspringen2Char"/>
    <w:uiPriority w:val="99"/>
    <w:semiHidden/>
    <w:unhideWhenUsed/>
    <w:rsid w:val="00572222"/>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72222"/>
    <w:rPr>
      <w:kern w:val="16"/>
      <w:sz w:val="22"/>
    </w:rPr>
  </w:style>
  <w:style w:type="paragraph" w:styleId="Plattetekstinspringen3">
    <w:name w:val="Body Text Indent 3"/>
    <w:basedOn w:val="Standaard"/>
    <w:link w:val="Plattetekstinspringen3Char"/>
    <w:uiPriority w:val="99"/>
    <w:semiHidden/>
    <w:unhideWhenUsed/>
    <w:rsid w:val="0057222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72222"/>
    <w:rPr>
      <w:kern w:val="16"/>
      <w:sz w:val="22"/>
      <w:szCs w:val="16"/>
    </w:rPr>
  </w:style>
  <w:style w:type="character" w:styleId="Titelvanboek">
    <w:name w:val="Book Title"/>
    <w:uiPriority w:val="33"/>
    <w:qFormat/>
    <w:rsid w:val="00871000"/>
    <w:rPr>
      <w:caps/>
      <w:color w:val="823B0B" w:themeColor="accent2" w:themeShade="7F"/>
      <w:spacing w:val="5"/>
      <w:u w:color="823B0B" w:themeColor="accent2" w:themeShade="7F"/>
    </w:rPr>
  </w:style>
  <w:style w:type="paragraph" w:styleId="Bijschrift">
    <w:name w:val="caption"/>
    <w:basedOn w:val="Standaard"/>
    <w:next w:val="Standaard"/>
    <w:uiPriority w:val="35"/>
    <w:semiHidden/>
    <w:unhideWhenUsed/>
    <w:qFormat/>
    <w:rsid w:val="00871000"/>
    <w:rPr>
      <w:caps/>
      <w:spacing w:val="10"/>
      <w:sz w:val="18"/>
      <w:szCs w:val="18"/>
    </w:rPr>
  </w:style>
  <w:style w:type="table" w:styleId="Kleurrijkraster">
    <w:name w:val="Colorful Grid"/>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leurrijkraster-accent2">
    <w:name w:val="Colorful Grid Accent 2"/>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leurrijkraster-accent6">
    <w:name w:val="Colorful Grid Accent 6"/>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leurrijkelijst-accent2">
    <w:name w:val="Colorful List Accent 2"/>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leurrijkelijst-accent6">
    <w:name w:val="Colorful List Accent 6"/>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572222"/>
    <w:rPr>
      <w:sz w:val="22"/>
      <w:szCs w:val="16"/>
    </w:rPr>
  </w:style>
  <w:style w:type="paragraph" w:styleId="Tekstopmerking">
    <w:name w:val="annotation text"/>
    <w:basedOn w:val="Standaard"/>
    <w:link w:val="TekstopmerkingChar"/>
    <w:uiPriority w:val="99"/>
    <w:semiHidden/>
    <w:unhideWhenUsed/>
    <w:rsid w:val="00572222"/>
    <w:pPr>
      <w:spacing w:line="240" w:lineRule="auto"/>
    </w:pPr>
  </w:style>
  <w:style w:type="character" w:customStyle="1" w:styleId="TekstopmerkingChar">
    <w:name w:val="Tekst opmerking Char"/>
    <w:basedOn w:val="Standaardalinea-lettertype"/>
    <w:link w:val="Tekstopmerking"/>
    <w:uiPriority w:val="99"/>
    <w:semiHidden/>
    <w:rsid w:val="00572222"/>
    <w:rPr>
      <w:kern w:val="16"/>
      <w:sz w:val="22"/>
    </w:rPr>
  </w:style>
  <w:style w:type="paragraph" w:styleId="Onderwerpvanopmerking">
    <w:name w:val="annotation subject"/>
    <w:basedOn w:val="Tekstopmerking"/>
    <w:next w:val="Tekstopmerking"/>
    <w:link w:val="OnderwerpvanopmerkingChar"/>
    <w:uiPriority w:val="99"/>
    <w:semiHidden/>
    <w:unhideWhenUsed/>
    <w:rsid w:val="00572222"/>
    <w:rPr>
      <w:b/>
      <w:bCs/>
    </w:rPr>
  </w:style>
  <w:style w:type="character" w:customStyle="1" w:styleId="OnderwerpvanopmerkingChar">
    <w:name w:val="Onderwerp van opmerking Char"/>
    <w:basedOn w:val="TekstopmerkingChar"/>
    <w:link w:val="Onderwerpvanopmerking"/>
    <w:uiPriority w:val="99"/>
    <w:semiHidden/>
    <w:rsid w:val="00572222"/>
    <w:rPr>
      <w:b/>
      <w:bCs/>
      <w:kern w:val="16"/>
      <w:sz w:val="22"/>
    </w:rPr>
  </w:style>
  <w:style w:type="table" w:styleId="Donkerelijst">
    <w:name w:val="Dark List"/>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onkerelijst-accent2">
    <w:name w:val="Dark List Accent 2"/>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onkerelijst-accent6">
    <w:name w:val="Dark List Accent 6"/>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structuur">
    <w:name w:val="Document Map"/>
    <w:basedOn w:val="Standaard"/>
    <w:link w:val="DocumentstructuurChar"/>
    <w:uiPriority w:val="99"/>
    <w:semiHidden/>
    <w:unhideWhenUsed/>
    <w:rsid w:val="00572222"/>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72222"/>
    <w:rPr>
      <w:rFonts w:ascii="Segoe UI" w:hAnsi="Segoe UI" w:cs="Segoe UI"/>
      <w:kern w:val="16"/>
      <w:sz w:val="22"/>
      <w:szCs w:val="16"/>
    </w:rPr>
  </w:style>
  <w:style w:type="paragraph" w:styleId="E-mailhandtekening">
    <w:name w:val="E-mail Signature"/>
    <w:basedOn w:val="Standaard"/>
    <w:link w:val="E-mailhandtekeningChar"/>
    <w:uiPriority w:val="99"/>
    <w:semiHidden/>
    <w:unhideWhenUsed/>
    <w:rsid w:val="00572222"/>
    <w:pPr>
      <w:spacing w:after="0" w:line="240" w:lineRule="auto"/>
    </w:pPr>
  </w:style>
  <w:style w:type="character" w:customStyle="1" w:styleId="E-mailhandtekeningChar">
    <w:name w:val="E-mailhandtekening Char"/>
    <w:basedOn w:val="Standaardalinea-lettertype"/>
    <w:link w:val="E-mailhandtekening"/>
    <w:uiPriority w:val="99"/>
    <w:semiHidden/>
    <w:rsid w:val="00572222"/>
    <w:rPr>
      <w:kern w:val="16"/>
      <w:sz w:val="22"/>
    </w:rPr>
  </w:style>
  <w:style w:type="character" w:styleId="Nadruk">
    <w:name w:val="Emphasis"/>
    <w:uiPriority w:val="20"/>
    <w:qFormat/>
    <w:rsid w:val="00871000"/>
    <w:rPr>
      <w:caps/>
      <w:spacing w:val="5"/>
      <w:sz w:val="20"/>
      <w:szCs w:val="20"/>
    </w:rPr>
  </w:style>
  <w:style w:type="character" w:styleId="Eindnootmarkering">
    <w:name w:val="endnote reference"/>
    <w:basedOn w:val="Standaardalinea-lettertype"/>
    <w:uiPriority w:val="99"/>
    <w:semiHidden/>
    <w:unhideWhenUsed/>
    <w:rsid w:val="00572222"/>
    <w:rPr>
      <w:sz w:val="22"/>
      <w:vertAlign w:val="superscript"/>
    </w:rPr>
  </w:style>
  <w:style w:type="paragraph" w:styleId="Eindnoottekst">
    <w:name w:val="endnote text"/>
    <w:basedOn w:val="Standaard"/>
    <w:link w:val="EindnoottekstChar"/>
    <w:uiPriority w:val="99"/>
    <w:semiHidden/>
    <w:unhideWhenUsed/>
    <w:rsid w:val="00572222"/>
    <w:pPr>
      <w:spacing w:after="0" w:line="240" w:lineRule="auto"/>
    </w:pPr>
  </w:style>
  <w:style w:type="character" w:customStyle="1" w:styleId="EindnoottekstChar">
    <w:name w:val="Eindnoottekst Char"/>
    <w:basedOn w:val="Standaardalinea-lettertype"/>
    <w:link w:val="Eindnoottekst"/>
    <w:uiPriority w:val="99"/>
    <w:semiHidden/>
    <w:rsid w:val="00572222"/>
    <w:rPr>
      <w:kern w:val="16"/>
      <w:sz w:val="22"/>
    </w:rPr>
  </w:style>
  <w:style w:type="paragraph" w:styleId="Adresenvelop">
    <w:name w:val="envelope address"/>
    <w:basedOn w:val="Standaard"/>
    <w:uiPriority w:val="99"/>
    <w:semiHidden/>
    <w:unhideWhenUsed/>
    <w:rsid w:val="00572222"/>
    <w:pPr>
      <w:framePr w:w="7920" w:h="1980" w:hRule="exact" w:hSpace="180" w:wrap="auto" w:hAnchor="page" w:xAlign="center" w:yAlign="bottom"/>
      <w:spacing w:after="0" w:line="240" w:lineRule="auto"/>
      <w:ind w:left="2880"/>
    </w:pPr>
    <w:rPr>
      <w:sz w:val="24"/>
      <w:szCs w:val="24"/>
    </w:rPr>
  </w:style>
  <w:style w:type="paragraph" w:styleId="Afzender">
    <w:name w:val="envelope return"/>
    <w:basedOn w:val="Standaard"/>
    <w:uiPriority w:val="99"/>
    <w:semiHidden/>
    <w:unhideWhenUsed/>
    <w:rsid w:val="00572222"/>
    <w:pPr>
      <w:spacing w:after="0" w:line="240" w:lineRule="auto"/>
    </w:pPr>
  </w:style>
  <w:style w:type="character" w:styleId="GevolgdeHyperlink">
    <w:name w:val="FollowedHyperlink"/>
    <w:basedOn w:val="Standaardalinea-lettertype"/>
    <w:uiPriority w:val="99"/>
    <w:semiHidden/>
    <w:unhideWhenUsed/>
    <w:rsid w:val="000F51EC"/>
    <w:rPr>
      <w:color w:val="833C0B" w:themeColor="accent2" w:themeShade="80"/>
      <w:sz w:val="22"/>
      <w:u w:val="single"/>
    </w:rPr>
  </w:style>
  <w:style w:type="character" w:styleId="Voetnootmarkering">
    <w:name w:val="footnote reference"/>
    <w:basedOn w:val="Standaardalinea-lettertype"/>
    <w:uiPriority w:val="99"/>
    <w:semiHidden/>
    <w:unhideWhenUsed/>
    <w:rsid w:val="00572222"/>
    <w:rPr>
      <w:sz w:val="22"/>
      <w:vertAlign w:val="superscript"/>
    </w:rPr>
  </w:style>
  <w:style w:type="paragraph" w:styleId="Voetnoottekst">
    <w:name w:val="footnote text"/>
    <w:basedOn w:val="Standaard"/>
    <w:link w:val="VoetnoottekstChar"/>
    <w:uiPriority w:val="99"/>
    <w:semiHidden/>
    <w:unhideWhenUsed/>
    <w:rsid w:val="00572222"/>
    <w:pPr>
      <w:spacing w:after="0" w:line="240" w:lineRule="auto"/>
    </w:pPr>
  </w:style>
  <w:style w:type="character" w:customStyle="1" w:styleId="VoetnoottekstChar">
    <w:name w:val="Voetnoottekst Char"/>
    <w:basedOn w:val="Standaardalinea-lettertype"/>
    <w:link w:val="Voetnoottekst"/>
    <w:uiPriority w:val="99"/>
    <w:semiHidden/>
    <w:rsid w:val="00572222"/>
    <w:rPr>
      <w:kern w:val="16"/>
      <w:sz w:val="22"/>
    </w:rPr>
  </w:style>
  <w:style w:type="table" w:customStyle="1" w:styleId="Rastertabel1licht1">
    <w:name w:val="Rastertabel 1 licht1"/>
    <w:basedOn w:val="Standaardtabe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57222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57222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57222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57222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57222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57222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rsid w:val="0057222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2-Accent21">
    <w:name w:val="Rastertabel 2 - Accent 21"/>
    <w:basedOn w:val="Standaardtabel"/>
    <w:uiPriority w:val="47"/>
    <w:rsid w:val="0057222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2-Accent31">
    <w:name w:val="Rastertabel 2 - Accent 31"/>
    <w:basedOn w:val="Standaardtabel"/>
    <w:uiPriority w:val="47"/>
    <w:rsid w:val="0057222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2-Accent41">
    <w:name w:val="Rastertabel 2 - Accent 41"/>
    <w:basedOn w:val="Standaardtabel"/>
    <w:uiPriority w:val="47"/>
    <w:rsid w:val="0057222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2-Accent51">
    <w:name w:val="Rastertabel 2 - Accent 51"/>
    <w:basedOn w:val="Standaardtabel"/>
    <w:uiPriority w:val="47"/>
    <w:rsid w:val="0057222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astertabel2-Accent61">
    <w:name w:val="Rastertabel 2 - Accent 61"/>
    <w:basedOn w:val="Standaardtabel"/>
    <w:uiPriority w:val="47"/>
    <w:rsid w:val="0057222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31">
    <w:name w:val="Rastertabel 31"/>
    <w:basedOn w:val="Standaardtabe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rsid w:val="0057222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Rastertabel3-Accent21">
    <w:name w:val="Rastertabel 3 - Accent 21"/>
    <w:basedOn w:val="Standaardtabel"/>
    <w:uiPriority w:val="48"/>
    <w:rsid w:val="0057222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astertabel3-Accent31">
    <w:name w:val="Rastertabel 3 - Accent 31"/>
    <w:basedOn w:val="Standaardtabel"/>
    <w:uiPriority w:val="48"/>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astertabel3-Accent41">
    <w:name w:val="Rastertabel 3 - Accent 41"/>
    <w:basedOn w:val="Standaardtabel"/>
    <w:uiPriority w:val="48"/>
    <w:rsid w:val="0057222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astertabel3-Accent51">
    <w:name w:val="Rastertabel 3 - Accent 51"/>
    <w:basedOn w:val="Standaardtabel"/>
    <w:uiPriority w:val="48"/>
    <w:rsid w:val="0057222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Rastertabel3-Accent61">
    <w:name w:val="Rastertabel 3 - Accent 61"/>
    <w:basedOn w:val="Standaardtabel"/>
    <w:uiPriority w:val="48"/>
    <w:rsid w:val="005722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astertabel41">
    <w:name w:val="Rastertabel 41"/>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rsid w:val="0057222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4-Accent21">
    <w:name w:val="Rastertabel 4 - Accent 21"/>
    <w:basedOn w:val="Standaardtabel"/>
    <w:uiPriority w:val="49"/>
    <w:rsid w:val="0057222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4-Accent31">
    <w:name w:val="Rastertabel 4 - Accent 31"/>
    <w:basedOn w:val="Standaardtabe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4-Accent41">
    <w:name w:val="Rastertabel 4 - Accent 41"/>
    <w:basedOn w:val="Standaardtabel"/>
    <w:uiPriority w:val="49"/>
    <w:rsid w:val="0057222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4-Accent51">
    <w:name w:val="Rastertabel 4 - Accent 51"/>
    <w:basedOn w:val="Standaardtabel"/>
    <w:uiPriority w:val="49"/>
    <w:rsid w:val="0057222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astertabel4-Accent61">
    <w:name w:val="Rastertabel 4 - Accent 61"/>
    <w:basedOn w:val="Standaardtabel"/>
    <w:uiPriority w:val="49"/>
    <w:rsid w:val="005722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5donker1">
    <w:name w:val="Rastertabel 5 donker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Rastertabel5donker-Accent21">
    <w:name w:val="Rastertabel 5 donker - Accent 2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astertabel5donker-Accent31">
    <w:name w:val="Rastertabel 5 donker - Accent 3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Rastertabel5donker-Accent41">
    <w:name w:val="Rastertabel 5 donker - Accent 4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astertabel5donker-Accent51">
    <w:name w:val="Rastertabel 5 donker - Accent 5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61">
    <w:name w:val="Rastertabel 5 donker - Accent 6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astertabel6kleurrijk1">
    <w:name w:val="Rastertabel 6 kleurrijk1"/>
    <w:basedOn w:val="Standaardtabe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rsid w:val="0057222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6kleurrijk-Accent21">
    <w:name w:val="Rastertabel 6 kleurrijk - Accent 21"/>
    <w:basedOn w:val="Standaardtabel"/>
    <w:uiPriority w:val="51"/>
    <w:rsid w:val="0057222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6kleurrijk-Accent31">
    <w:name w:val="Rastertabel 6 kleurrijk - Accent 31"/>
    <w:basedOn w:val="Standaardtabel"/>
    <w:uiPriority w:val="51"/>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6kleurrijk-Accent41">
    <w:name w:val="Rastertabel 6 kleurrijk - Accent 41"/>
    <w:basedOn w:val="Standaardtabel"/>
    <w:uiPriority w:val="51"/>
    <w:rsid w:val="0057222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6kleurrijk-Accent51">
    <w:name w:val="Rastertabel 6 kleurrijk - Accent 51"/>
    <w:basedOn w:val="Standaardtabel"/>
    <w:uiPriority w:val="51"/>
    <w:rsid w:val="0057222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astertabel6kleurrijk-Accent61">
    <w:name w:val="Rastertabel 6 kleurrijk - Accent 61"/>
    <w:basedOn w:val="Standaardtabel"/>
    <w:uiPriority w:val="51"/>
    <w:rsid w:val="0057222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7kleurrijk1">
    <w:name w:val="Rastertabel 7 kleurrijk1"/>
    <w:basedOn w:val="Standaardtabe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rsid w:val="0057222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Rastertabel7kleurrijk-Accent21">
    <w:name w:val="Rastertabel 7 kleurrijk - Accent 21"/>
    <w:basedOn w:val="Standaardtabel"/>
    <w:uiPriority w:val="52"/>
    <w:rsid w:val="0057222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astertabel7kleurrijk-Accent31">
    <w:name w:val="Rastertabel 7 kleurrijk - Accent 31"/>
    <w:basedOn w:val="Standaardtabel"/>
    <w:uiPriority w:val="52"/>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astertabel7kleurrijk-Accent41">
    <w:name w:val="Rastertabel 7 kleurrijk - Accent 41"/>
    <w:basedOn w:val="Standaardtabel"/>
    <w:uiPriority w:val="52"/>
    <w:rsid w:val="0057222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astertabel7kleurrijk-Accent51">
    <w:name w:val="Rastertabel 7 kleurrijk - Accent 51"/>
    <w:basedOn w:val="Standaardtabel"/>
    <w:uiPriority w:val="52"/>
    <w:rsid w:val="0057222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Rastertabel7kleurrijk-Accent61">
    <w:name w:val="Rastertabel 7 kleurrijk - Accent 61"/>
    <w:basedOn w:val="Standaardtabel"/>
    <w:uiPriority w:val="52"/>
    <w:rsid w:val="0057222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3Char">
    <w:name w:val="Kop 3 Char"/>
    <w:basedOn w:val="Standaardalinea-lettertype"/>
    <w:link w:val="Kop3"/>
    <w:uiPriority w:val="9"/>
    <w:semiHidden/>
    <w:rsid w:val="00871000"/>
    <w:rPr>
      <w:caps/>
      <w:color w:val="823B0B" w:themeColor="accent2" w:themeShade="7F"/>
      <w:sz w:val="24"/>
      <w:szCs w:val="24"/>
    </w:rPr>
  </w:style>
  <w:style w:type="character" w:customStyle="1" w:styleId="Kop4Char">
    <w:name w:val="Kop 4 Char"/>
    <w:basedOn w:val="Standaardalinea-lettertype"/>
    <w:link w:val="Kop4"/>
    <w:uiPriority w:val="9"/>
    <w:semiHidden/>
    <w:rsid w:val="00871000"/>
    <w:rPr>
      <w:caps/>
      <w:color w:val="823B0B" w:themeColor="accent2" w:themeShade="7F"/>
      <w:spacing w:val="10"/>
    </w:rPr>
  </w:style>
  <w:style w:type="character" w:customStyle="1" w:styleId="Kop5Char">
    <w:name w:val="Kop 5 Char"/>
    <w:basedOn w:val="Standaardalinea-lettertype"/>
    <w:link w:val="Kop5"/>
    <w:uiPriority w:val="9"/>
    <w:semiHidden/>
    <w:rsid w:val="00871000"/>
    <w:rPr>
      <w:caps/>
      <w:color w:val="823B0B" w:themeColor="accent2" w:themeShade="7F"/>
      <w:spacing w:val="10"/>
    </w:rPr>
  </w:style>
  <w:style w:type="character" w:customStyle="1" w:styleId="Kop6Char">
    <w:name w:val="Kop 6 Char"/>
    <w:basedOn w:val="Standaardalinea-lettertype"/>
    <w:link w:val="Kop6"/>
    <w:uiPriority w:val="9"/>
    <w:semiHidden/>
    <w:rsid w:val="00871000"/>
    <w:rPr>
      <w:caps/>
      <w:color w:val="C45911" w:themeColor="accent2" w:themeShade="BF"/>
      <w:spacing w:val="10"/>
    </w:rPr>
  </w:style>
  <w:style w:type="character" w:customStyle="1" w:styleId="Kop7Char">
    <w:name w:val="Kop 7 Char"/>
    <w:basedOn w:val="Standaardalinea-lettertype"/>
    <w:link w:val="Kop7"/>
    <w:uiPriority w:val="9"/>
    <w:semiHidden/>
    <w:rsid w:val="00871000"/>
    <w:rPr>
      <w:i/>
      <w:iCs/>
      <w:caps/>
      <w:color w:val="C45911" w:themeColor="accent2" w:themeShade="BF"/>
      <w:spacing w:val="10"/>
    </w:rPr>
  </w:style>
  <w:style w:type="character" w:customStyle="1" w:styleId="Kop8Char">
    <w:name w:val="Kop 8 Char"/>
    <w:basedOn w:val="Standaardalinea-lettertype"/>
    <w:link w:val="Kop8"/>
    <w:uiPriority w:val="9"/>
    <w:semiHidden/>
    <w:rsid w:val="00871000"/>
    <w:rPr>
      <w:caps/>
      <w:spacing w:val="10"/>
      <w:sz w:val="20"/>
      <w:szCs w:val="20"/>
    </w:rPr>
  </w:style>
  <w:style w:type="character" w:customStyle="1" w:styleId="Kop9Char">
    <w:name w:val="Kop 9 Char"/>
    <w:basedOn w:val="Standaardalinea-lettertype"/>
    <w:link w:val="Kop9"/>
    <w:uiPriority w:val="9"/>
    <w:semiHidden/>
    <w:rsid w:val="00871000"/>
    <w:rPr>
      <w:i/>
      <w:iCs/>
      <w:caps/>
      <w:spacing w:val="10"/>
      <w:sz w:val="20"/>
      <w:szCs w:val="20"/>
    </w:rPr>
  </w:style>
  <w:style w:type="character" w:styleId="HTML-acroniem">
    <w:name w:val="HTML Acronym"/>
    <w:basedOn w:val="Standaardalinea-lettertype"/>
    <w:uiPriority w:val="99"/>
    <w:semiHidden/>
    <w:unhideWhenUsed/>
    <w:rsid w:val="00572222"/>
    <w:rPr>
      <w:sz w:val="22"/>
    </w:rPr>
  </w:style>
  <w:style w:type="paragraph" w:styleId="HTML-adres">
    <w:name w:val="HTML Address"/>
    <w:basedOn w:val="Standaard"/>
    <w:link w:val="HTML-adresChar"/>
    <w:uiPriority w:val="99"/>
    <w:semiHidden/>
    <w:unhideWhenUsed/>
    <w:rsid w:val="00572222"/>
    <w:pPr>
      <w:spacing w:after="0" w:line="240" w:lineRule="auto"/>
    </w:pPr>
    <w:rPr>
      <w:i/>
      <w:iCs/>
    </w:rPr>
  </w:style>
  <w:style w:type="character" w:customStyle="1" w:styleId="HTML-adresChar">
    <w:name w:val="HTML-adres Char"/>
    <w:basedOn w:val="Standaardalinea-lettertype"/>
    <w:link w:val="HTML-adres"/>
    <w:uiPriority w:val="99"/>
    <w:semiHidden/>
    <w:rsid w:val="00572222"/>
    <w:rPr>
      <w:i/>
      <w:iCs/>
      <w:kern w:val="16"/>
      <w:sz w:val="22"/>
    </w:rPr>
  </w:style>
  <w:style w:type="character" w:styleId="HTML-citaat">
    <w:name w:val="HTML Cite"/>
    <w:basedOn w:val="Standaardalinea-lettertype"/>
    <w:uiPriority w:val="99"/>
    <w:semiHidden/>
    <w:unhideWhenUsed/>
    <w:rsid w:val="00572222"/>
    <w:rPr>
      <w:i/>
      <w:iCs/>
      <w:sz w:val="22"/>
    </w:rPr>
  </w:style>
  <w:style w:type="character" w:styleId="HTMLCode">
    <w:name w:val="HTML Code"/>
    <w:basedOn w:val="Standaardalinea-lettertype"/>
    <w:uiPriority w:val="99"/>
    <w:semiHidden/>
    <w:unhideWhenUsed/>
    <w:rsid w:val="00572222"/>
    <w:rPr>
      <w:rFonts w:ascii="Consolas" w:hAnsi="Consolas"/>
      <w:sz w:val="22"/>
      <w:szCs w:val="20"/>
    </w:rPr>
  </w:style>
  <w:style w:type="character" w:styleId="HTMLDefinition">
    <w:name w:val="HTML Definition"/>
    <w:basedOn w:val="Standaardalinea-lettertype"/>
    <w:uiPriority w:val="99"/>
    <w:semiHidden/>
    <w:unhideWhenUsed/>
    <w:rsid w:val="00572222"/>
    <w:rPr>
      <w:i/>
      <w:iCs/>
      <w:sz w:val="22"/>
    </w:rPr>
  </w:style>
  <w:style w:type="character" w:styleId="HTML-toetsenbord">
    <w:name w:val="HTML Keyboard"/>
    <w:basedOn w:val="Standaardalinea-lettertype"/>
    <w:uiPriority w:val="99"/>
    <w:semiHidden/>
    <w:unhideWhenUsed/>
    <w:rsid w:val="00572222"/>
    <w:rPr>
      <w:rFonts w:ascii="Consolas" w:hAnsi="Consolas"/>
      <w:sz w:val="22"/>
      <w:szCs w:val="20"/>
    </w:rPr>
  </w:style>
  <w:style w:type="paragraph" w:styleId="HTML-voorafopgemaakt">
    <w:name w:val="HTML Preformatted"/>
    <w:basedOn w:val="Standaard"/>
    <w:link w:val="HTML-voorafopgemaaktChar"/>
    <w:uiPriority w:val="99"/>
    <w:semiHidden/>
    <w:unhideWhenUsed/>
    <w:rsid w:val="00572222"/>
    <w:pPr>
      <w:spacing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72222"/>
    <w:rPr>
      <w:rFonts w:ascii="Consolas" w:hAnsi="Consolas"/>
      <w:kern w:val="16"/>
      <w:sz w:val="22"/>
    </w:rPr>
  </w:style>
  <w:style w:type="character" w:styleId="HTML-voorbeeld">
    <w:name w:val="HTML Sample"/>
    <w:basedOn w:val="Standaardalinea-lettertype"/>
    <w:uiPriority w:val="99"/>
    <w:semiHidden/>
    <w:unhideWhenUsed/>
    <w:rsid w:val="00572222"/>
    <w:rPr>
      <w:rFonts w:ascii="Consolas" w:hAnsi="Consolas"/>
      <w:sz w:val="24"/>
      <w:szCs w:val="24"/>
    </w:rPr>
  </w:style>
  <w:style w:type="character" w:styleId="HTML-schrijfmachine">
    <w:name w:val="HTML Typewriter"/>
    <w:basedOn w:val="Standaardalinea-lettertype"/>
    <w:uiPriority w:val="99"/>
    <w:semiHidden/>
    <w:unhideWhenUsed/>
    <w:rsid w:val="00572222"/>
    <w:rPr>
      <w:rFonts w:ascii="Consolas" w:hAnsi="Consolas"/>
      <w:sz w:val="22"/>
      <w:szCs w:val="20"/>
    </w:rPr>
  </w:style>
  <w:style w:type="character" w:styleId="HTMLVariable">
    <w:name w:val="HTML Variable"/>
    <w:basedOn w:val="Standaardalinea-lettertype"/>
    <w:uiPriority w:val="99"/>
    <w:semiHidden/>
    <w:unhideWhenUsed/>
    <w:rsid w:val="00572222"/>
    <w:rPr>
      <w:i/>
      <w:iCs/>
      <w:sz w:val="22"/>
    </w:rPr>
  </w:style>
  <w:style w:type="character" w:styleId="Hyperlink">
    <w:name w:val="Hyperlink"/>
    <w:basedOn w:val="Standaardalinea-lettertype"/>
    <w:uiPriority w:val="99"/>
    <w:semiHidden/>
    <w:unhideWhenUsed/>
    <w:rsid w:val="000F51EC"/>
    <w:rPr>
      <w:color w:val="806000" w:themeColor="accent4" w:themeShade="80"/>
      <w:sz w:val="22"/>
      <w:u w:val="single"/>
    </w:rPr>
  </w:style>
  <w:style w:type="paragraph" w:styleId="Index1">
    <w:name w:val="index 1"/>
    <w:basedOn w:val="Standaard"/>
    <w:next w:val="Standaard"/>
    <w:autoRedefine/>
    <w:uiPriority w:val="99"/>
    <w:semiHidden/>
    <w:unhideWhenUsed/>
    <w:rsid w:val="00572222"/>
    <w:pPr>
      <w:spacing w:after="0" w:line="240" w:lineRule="auto"/>
      <w:ind w:left="200" w:hanging="200"/>
    </w:pPr>
  </w:style>
  <w:style w:type="paragraph" w:styleId="Index2">
    <w:name w:val="index 2"/>
    <w:basedOn w:val="Standaard"/>
    <w:next w:val="Standaard"/>
    <w:autoRedefine/>
    <w:uiPriority w:val="99"/>
    <w:semiHidden/>
    <w:unhideWhenUsed/>
    <w:rsid w:val="00572222"/>
    <w:pPr>
      <w:spacing w:after="0" w:line="240" w:lineRule="auto"/>
      <w:ind w:left="400" w:hanging="200"/>
    </w:pPr>
  </w:style>
  <w:style w:type="paragraph" w:styleId="Index3">
    <w:name w:val="index 3"/>
    <w:basedOn w:val="Standaard"/>
    <w:next w:val="Standaard"/>
    <w:autoRedefine/>
    <w:uiPriority w:val="99"/>
    <w:semiHidden/>
    <w:unhideWhenUsed/>
    <w:rsid w:val="00572222"/>
    <w:pPr>
      <w:spacing w:after="0" w:line="240" w:lineRule="auto"/>
      <w:ind w:left="600" w:hanging="200"/>
    </w:pPr>
  </w:style>
  <w:style w:type="paragraph" w:styleId="Index4">
    <w:name w:val="index 4"/>
    <w:basedOn w:val="Standaard"/>
    <w:next w:val="Standaard"/>
    <w:autoRedefine/>
    <w:uiPriority w:val="99"/>
    <w:semiHidden/>
    <w:unhideWhenUsed/>
    <w:rsid w:val="00572222"/>
    <w:pPr>
      <w:spacing w:after="0" w:line="240" w:lineRule="auto"/>
      <w:ind w:left="800" w:hanging="200"/>
    </w:pPr>
  </w:style>
  <w:style w:type="paragraph" w:styleId="Index5">
    <w:name w:val="index 5"/>
    <w:basedOn w:val="Standaard"/>
    <w:next w:val="Standaard"/>
    <w:autoRedefine/>
    <w:uiPriority w:val="99"/>
    <w:semiHidden/>
    <w:unhideWhenUsed/>
    <w:rsid w:val="00572222"/>
    <w:pPr>
      <w:spacing w:after="0" w:line="240" w:lineRule="auto"/>
      <w:ind w:left="1000" w:hanging="200"/>
    </w:pPr>
  </w:style>
  <w:style w:type="paragraph" w:styleId="Index6">
    <w:name w:val="index 6"/>
    <w:basedOn w:val="Standaard"/>
    <w:next w:val="Standaard"/>
    <w:autoRedefine/>
    <w:uiPriority w:val="99"/>
    <w:semiHidden/>
    <w:unhideWhenUsed/>
    <w:rsid w:val="00572222"/>
    <w:pPr>
      <w:spacing w:after="0" w:line="240" w:lineRule="auto"/>
      <w:ind w:left="1200" w:hanging="200"/>
    </w:pPr>
  </w:style>
  <w:style w:type="paragraph" w:styleId="Index7">
    <w:name w:val="index 7"/>
    <w:basedOn w:val="Standaard"/>
    <w:next w:val="Standaard"/>
    <w:autoRedefine/>
    <w:uiPriority w:val="99"/>
    <w:semiHidden/>
    <w:unhideWhenUsed/>
    <w:rsid w:val="00572222"/>
    <w:pPr>
      <w:spacing w:after="0" w:line="240" w:lineRule="auto"/>
      <w:ind w:left="1400" w:hanging="200"/>
    </w:pPr>
  </w:style>
  <w:style w:type="paragraph" w:styleId="Index8">
    <w:name w:val="index 8"/>
    <w:basedOn w:val="Standaard"/>
    <w:next w:val="Standaard"/>
    <w:autoRedefine/>
    <w:uiPriority w:val="99"/>
    <w:semiHidden/>
    <w:unhideWhenUsed/>
    <w:rsid w:val="00572222"/>
    <w:pPr>
      <w:spacing w:after="0" w:line="240" w:lineRule="auto"/>
      <w:ind w:left="1600" w:hanging="200"/>
    </w:pPr>
  </w:style>
  <w:style w:type="paragraph" w:styleId="Index9">
    <w:name w:val="index 9"/>
    <w:basedOn w:val="Standaard"/>
    <w:next w:val="Standaard"/>
    <w:autoRedefine/>
    <w:uiPriority w:val="99"/>
    <w:semiHidden/>
    <w:unhideWhenUsed/>
    <w:rsid w:val="00572222"/>
    <w:pPr>
      <w:spacing w:after="0" w:line="240" w:lineRule="auto"/>
      <w:ind w:left="1800" w:hanging="200"/>
    </w:pPr>
  </w:style>
  <w:style w:type="paragraph" w:styleId="Indexkop">
    <w:name w:val="index heading"/>
    <w:basedOn w:val="Standaard"/>
    <w:next w:val="Index1"/>
    <w:uiPriority w:val="99"/>
    <w:semiHidden/>
    <w:unhideWhenUsed/>
    <w:rsid w:val="00572222"/>
    <w:rPr>
      <w:b/>
      <w:bCs/>
    </w:rPr>
  </w:style>
  <w:style w:type="character" w:styleId="Intensievebenadrukking">
    <w:name w:val="Intense Emphasis"/>
    <w:uiPriority w:val="21"/>
    <w:qFormat/>
    <w:rsid w:val="00871000"/>
    <w:rPr>
      <w:i/>
      <w:iCs/>
      <w:caps/>
      <w:spacing w:val="10"/>
      <w:sz w:val="20"/>
      <w:szCs w:val="20"/>
    </w:rPr>
  </w:style>
  <w:style w:type="paragraph" w:styleId="Duidelijkcitaat">
    <w:name w:val="Intense Quote"/>
    <w:basedOn w:val="Standaard"/>
    <w:next w:val="Standaard"/>
    <w:link w:val="DuidelijkcitaatChar"/>
    <w:uiPriority w:val="30"/>
    <w:qFormat/>
    <w:rsid w:val="00871000"/>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DuidelijkcitaatChar">
    <w:name w:val="Duidelijk citaat Char"/>
    <w:basedOn w:val="Standaardalinea-lettertype"/>
    <w:link w:val="Duidelijkcitaat"/>
    <w:uiPriority w:val="30"/>
    <w:rsid w:val="00871000"/>
    <w:rPr>
      <w:caps/>
      <w:color w:val="823B0B" w:themeColor="accent2" w:themeShade="7F"/>
      <w:spacing w:val="5"/>
      <w:sz w:val="20"/>
      <w:szCs w:val="20"/>
    </w:rPr>
  </w:style>
  <w:style w:type="character" w:styleId="Intensieveverwijzing">
    <w:name w:val="Intense Reference"/>
    <w:uiPriority w:val="32"/>
    <w:qFormat/>
    <w:rsid w:val="00871000"/>
    <w:rPr>
      <w:rFonts w:asciiTheme="minorHAnsi" w:eastAsiaTheme="minorEastAsia" w:hAnsiTheme="minorHAnsi" w:cstheme="minorBidi"/>
      <w:b/>
      <w:bCs/>
      <w:i/>
      <w:iCs/>
      <w:color w:val="823B0B" w:themeColor="accent2" w:themeShade="7F"/>
    </w:rPr>
  </w:style>
  <w:style w:type="table" w:styleId="Lichtraster">
    <w:name w:val="Light Grid"/>
    <w:basedOn w:val="Standaardtabe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57222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chtraster-accent2">
    <w:name w:val="Light Grid Accent 2"/>
    <w:basedOn w:val="Standaardtabel"/>
    <w:uiPriority w:val="62"/>
    <w:semiHidden/>
    <w:unhideWhenUsed/>
    <w:rsid w:val="0057222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57222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572222"/>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chtraster-accent6">
    <w:name w:val="Light Grid Accent 6"/>
    <w:basedOn w:val="Standaardtabel"/>
    <w:uiPriority w:val="62"/>
    <w:semiHidden/>
    <w:unhideWhenUsed/>
    <w:rsid w:val="0057222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57222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chtelijst-accent2">
    <w:name w:val="Light List Accent 2"/>
    <w:basedOn w:val="Standaardtabel"/>
    <w:uiPriority w:val="61"/>
    <w:semiHidden/>
    <w:unhideWhenUsed/>
    <w:rsid w:val="0057222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57222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572222"/>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chtelijst-accent6">
    <w:name w:val="Light List Accent 6"/>
    <w:basedOn w:val="Standaardtabel"/>
    <w:uiPriority w:val="61"/>
    <w:semiHidden/>
    <w:unhideWhenUsed/>
    <w:rsid w:val="0057222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57222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chtearcering-accent2">
    <w:name w:val="Light Shading Accent 2"/>
    <w:basedOn w:val="Standaardtabel"/>
    <w:uiPriority w:val="60"/>
    <w:semiHidden/>
    <w:unhideWhenUsed/>
    <w:rsid w:val="0057222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5722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57222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572222"/>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chtearcering-accent6">
    <w:name w:val="Light Shading Accent 6"/>
    <w:basedOn w:val="Standaardtabel"/>
    <w:uiPriority w:val="60"/>
    <w:semiHidden/>
    <w:unhideWhenUsed/>
    <w:rsid w:val="00572222"/>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572222"/>
    <w:rPr>
      <w:sz w:val="22"/>
    </w:rPr>
  </w:style>
  <w:style w:type="paragraph" w:styleId="Lijst">
    <w:name w:val="List"/>
    <w:basedOn w:val="Standaard"/>
    <w:uiPriority w:val="99"/>
    <w:semiHidden/>
    <w:unhideWhenUsed/>
    <w:rsid w:val="00572222"/>
    <w:pPr>
      <w:ind w:left="360" w:hanging="360"/>
      <w:contextualSpacing/>
    </w:pPr>
  </w:style>
  <w:style w:type="paragraph" w:styleId="Lijst2">
    <w:name w:val="List 2"/>
    <w:basedOn w:val="Standaard"/>
    <w:uiPriority w:val="99"/>
    <w:semiHidden/>
    <w:unhideWhenUsed/>
    <w:rsid w:val="00572222"/>
    <w:pPr>
      <w:ind w:left="720" w:hanging="360"/>
      <w:contextualSpacing/>
    </w:pPr>
  </w:style>
  <w:style w:type="paragraph" w:styleId="Lijst3">
    <w:name w:val="List 3"/>
    <w:basedOn w:val="Standaard"/>
    <w:uiPriority w:val="99"/>
    <w:semiHidden/>
    <w:unhideWhenUsed/>
    <w:rsid w:val="00572222"/>
    <w:pPr>
      <w:ind w:left="1080" w:hanging="360"/>
      <w:contextualSpacing/>
    </w:pPr>
  </w:style>
  <w:style w:type="paragraph" w:styleId="Lijst4">
    <w:name w:val="List 4"/>
    <w:basedOn w:val="Standaard"/>
    <w:uiPriority w:val="99"/>
    <w:semiHidden/>
    <w:unhideWhenUsed/>
    <w:rsid w:val="00572222"/>
    <w:pPr>
      <w:ind w:left="1440" w:hanging="360"/>
      <w:contextualSpacing/>
    </w:pPr>
  </w:style>
  <w:style w:type="paragraph" w:styleId="Lijst5">
    <w:name w:val="List 5"/>
    <w:basedOn w:val="Standaard"/>
    <w:uiPriority w:val="99"/>
    <w:semiHidden/>
    <w:unhideWhenUsed/>
    <w:rsid w:val="00572222"/>
    <w:pPr>
      <w:ind w:left="1800" w:hanging="360"/>
      <w:contextualSpacing/>
    </w:pPr>
  </w:style>
  <w:style w:type="paragraph" w:styleId="Lijstopsomteken">
    <w:name w:val="List Bullet"/>
    <w:basedOn w:val="Standaard"/>
    <w:uiPriority w:val="99"/>
    <w:semiHidden/>
    <w:unhideWhenUsed/>
    <w:rsid w:val="00572222"/>
    <w:pPr>
      <w:numPr>
        <w:numId w:val="1"/>
      </w:numPr>
      <w:contextualSpacing/>
    </w:pPr>
  </w:style>
  <w:style w:type="paragraph" w:styleId="Lijstopsomteken2">
    <w:name w:val="List Bullet 2"/>
    <w:basedOn w:val="Standaard"/>
    <w:uiPriority w:val="99"/>
    <w:semiHidden/>
    <w:unhideWhenUsed/>
    <w:rsid w:val="00572222"/>
    <w:pPr>
      <w:numPr>
        <w:numId w:val="2"/>
      </w:numPr>
      <w:contextualSpacing/>
    </w:pPr>
  </w:style>
  <w:style w:type="paragraph" w:styleId="Lijstopsomteken3">
    <w:name w:val="List Bullet 3"/>
    <w:basedOn w:val="Standaard"/>
    <w:uiPriority w:val="99"/>
    <w:semiHidden/>
    <w:unhideWhenUsed/>
    <w:rsid w:val="00572222"/>
    <w:pPr>
      <w:numPr>
        <w:numId w:val="3"/>
      </w:numPr>
      <w:contextualSpacing/>
    </w:pPr>
  </w:style>
  <w:style w:type="paragraph" w:styleId="Lijstopsomteken4">
    <w:name w:val="List Bullet 4"/>
    <w:basedOn w:val="Standaard"/>
    <w:uiPriority w:val="99"/>
    <w:semiHidden/>
    <w:unhideWhenUsed/>
    <w:rsid w:val="00572222"/>
    <w:pPr>
      <w:numPr>
        <w:numId w:val="4"/>
      </w:numPr>
      <w:contextualSpacing/>
    </w:pPr>
  </w:style>
  <w:style w:type="paragraph" w:styleId="Lijstopsomteken5">
    <w:name w:val="List Bullet 5"/>
    <w:basedOn w:val="Standaard"/>
    <w:uiPriority w:val="99"/>
    <w:semiHidden/>
    <w:unhideWhenUsed/>
    <w:rsid w:val="00572222"/>
    <w:pPr>
      <w:numPr>
        <w:numId w:val="5"/>
      </w:numPr>
      <w:contextualSpacing/>
    </w:pPr>
  </w:style>
  <w:style w:type="paragraph" w:styleId="Lijstvoortzetting">
    <w:name w:val="List Continue"/>
    <w:basedOn w:val="Standaard"/>
    <w:uiPriority w:val="99"/>
    <w:semiHidden/>
    <w:unhideWhenUsed/>
    <w:rsid w:val="00572222"/>
    <w:pPr>
      <w:spacing w:after="120"/>
      <w:ind w:left="360"/>
      <w:contextualSpacing/>
    </w:pPr>
  </w:style>
  <w:style w:type="paragraph" w:styleId="Lijstvoortzetting2">
    <w:name w:val="List Continue 2"/>
    <w:basedOn w:val="Standaard"/>
    <w:uiPriority w:val="99"/>
    <w:semiHidden/>
    <w:unhideWhenUsed/>
    <w:rsid w:val="00572222"/>
    <w:pPr>
      <w:spacing w:after="120"/>
      <w:ind w:left="720"/>
      <w:contextualSpacing/>
    </w:pPr>
  </w:style>
  <w:style w:type="paragraph" w:styleId="Lijstvoortzetting3">
    <w:name w:val="List Continue 3"/>
    <w:basedOn w:val="Standaard"/>
    <w:uiPriority w:val="99"/>
    <w:semiHidden/>
    <w:unhideWhenUsed/>
    <w:rsid w:val="00572222"/>
    <w:pPr>
      <w:spacing w:after="120"/>
      <w:ind w:left="1080"/>
      <w:contextualSpacing/>
    </w:pPr>
  </w:style>
  <w:style w:type="paragraph" w:styleId="Lijstvoortzetting4">
    <w:name w:val="List Continue 4"/>
    <w:basedOn w:val="Standaard"/>
    <w:uiPriority w:val="99"/>
    <w:semiHidden/>
    <w:unhideWhenUsed/>
    <w:rsid w:val="00572222"/>
    <w:pPr>
      <w:spacing w:after="120"/>
      <w:ind w:left="1440"/>
      <w:contextualSpacing/>
    </w:pPr>
  </w:style>
  <w:style w:type="paragraph" w:styleId="Lijstvoortzetting5">
    <w:name w:val="List Continue 5"/>
    <w:basedOn w:val="Standaard"/>
    <w:uiPriority w:val="99"/>
    <w:semiHidden/>
    <w:unhideWhenUsed/>
    <w:rsid w:val="00572222"/>
    <w:pPr>
      <w:spacing w:after="120"/>
      <w:ind w:left="1800"/>
      <w:contextualSpacing/>
    </w:pPr>
  </w:style>
  <w:style w:type="paragraph" w:styleId="Lijstnummering">
    <w:name w:val="List Number"/>
    <w:basedOn w:val="Standaard"/>
    <w:uiPriority w:val="99"/>
    <w:semiHidden/>
    <w:unhideWhenUsed/>
    <w:rsid w:val="00572222"/>
    <w:pPr>
      <w:numPr>
        <w:numId w:val="6"/>
      </w:numPr>
      <w:contextualSpacing/>
    </w:pPr>
  </w:style>
  <w:style w:type="paragraph" w:styleId="Lijstnummering2">
    <w:name w:val="List Number 2"/>
    <w:basedOn w:val="Standaard"/>
    <w:uiPriority w:val="99"/>
    <w:semiHidden/>
    <w:unhideWhenUsed/>
    <w:rsid w:val="00572222"/>
    <w:pPr>
      <w:numPr>
        <w:numId w:val="7"/>
      </w:numPr>
      <w:contextualSpacing/>
    </w:pPr>
  </w:style>
  <w:style w:type="paragraph" w:styleId="Lijstnummering3">
    <w:name w:val="List Number 3"/>
    <w:basedOn w:val="Standaard"/>
    <w:uiPriority w:val="99"/>
    <w:semiHidden/>
    <w:unhideWhenUsed/>
    <w:rsid w:val="00572222"/>
    <w:pPr>
      <w:numPr>
        <w:numId w:val="8"/>
      </w:numPr>
      <w:contextualSpacing/>
    </w:pPr>
  </w:style>
  <w:style w:type="paragraph" w:styleId="Lijstnummering4">
    <w:name w:val="List Number 4"/>
    <w:basedOn w:val="Standaard"/>
    <w:uiPriority w:val="99"/>
    <w:semiHidden/>
    <w:unhideWhenUsed/>
    <w:rsid w:val="00572222"/>
    <w:pPr>
      <w:numPr>
        <w:numId w:val="9"/>
      </w:numPr>
      <w:contextualSpacing/>
    </w:pPr>
  </w:style>
  <w:style w:type="paragraph" w:styleId="Lijstnummering5">
    <w:name w:val="List Number 5"/>
    <w:basedOn w:val="Standaard"/>
    <w:uiPriority w:val="99"/>
    <w:semiHidden/>
    <w:unhideWhenUsed/>
    <w:rsid w:val="00572222"/>
    <w:pPr>
      <w:numPr>
        <w:numId w:val="10"/>
      </w:numPr>
      <w:contextualSpacing/>
    </w:pPr>
  </w:style>
  <w:style w:type="paragraph" w:styleId="Lijstalinea">
    <w:name w:val="List Paragraph"/>
    <w:basedOn w:val="Standaard"/>
    <w:uiPriority w:val="34"/>
    <w:qFormat/>
    <w:rsid w:val="00871000"/>
    <w:pPr>
      <w:ind w:left="720"/>
      <w:contextualSpacing/>
    </w:pPr>
  </w:style>
  <w:style w:type="table" w:customStyle="1" w:styleId="Lijsttabel1licht1">
    <w:name w:val="Lijsttabel 1 licht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jsttabel1licht-Accent21">
    <w:name w:val="Lijsttabel 1 licht - Accent 2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1licht-Accent31">
    <w:name w:val="Lijsttabel 1 licht - Accent 3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1licht-Accent41">
    <w:name w:val="Lijsttabel 1 licht - Accent 4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1licht-Accent51">
    <w:name w:val="Lijsttabel 1 licht - Accent 5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1licht-Accent61">
    <w:name w:val="Lijsttabel 1 licht - Accent 6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21">
    <w:name w:val="Lijsttabel 21"/>
    <w:basedOn w:val="Standaardtabe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rsid w:val="0057222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jsttabel2-Accent21">
    <w:name w:val="Lijsttabel 2 - Accent 21"/>
    <w:basedOn w:val="Standaardtabel"/>
    <w:uiPriority w:val="47"/>
    <w:rsid w:val="0057222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2-Accent31">
    <w:name w:val="Lijsttabel 2 - Accent 31"/>
    <w:basedOn w:val="Standaardtabel"/>
    <w:uiPriority w:val="47"/>
    <w:rsid w:val="0057222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2-Accent41">
    <w:name w:val="Lijsttabel 2 - Accent 41"/>
    <w:basedOn w:val="Standaardtabel"/>
    <w:uiPriority w:val="47"/>
    <w:rsid w:val="0057222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2-Accent51">
    <w:name w:val="Lijsttabel 2 - Accent 51"/>
    <w:basedOn w:val="Standaardtabel"/>
    <w:uiPriority w:val="47"/>
    <w:rsid w:val="0057222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2-Accent61">
    <w:name w:val="Lijsttabel 2 - Accent 61"/>
    <w:basedOn w:val="Standaardtabel"/>
    <w:uiPriority w:val="47"/>
    <w:rsid w:val="0057222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31">
    <w:name w:val="Lijsttabel 31"/>
    <w:basedOn w:val="Standaardtabe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rsid w:val="0057222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jsttabel3-Accent21">
    <w:name w:val="Lijsttabel 3 - Accent 21"/>
    <w:basedOn w:val="Standaardtabel"/>
    <w:uiPriority w:val="48"/>
    <w:rsid w:val="0057222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jsttabel3-Accent31">
    <w:name w:val="Lijsttabel 3 - Accent 31"/>
    <w:basedOn w:val="Standaardtabel"/>
    <w:uiPriority w:val="48"/>
    <w:rsid w:val="005722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jsttabel3-Accent41">
    <w:name w:val="Lijsttabel 3 - Accent 41"/>
    <w:basedOn w:val="Standaardtabel"/>
    <w:uiPriority w:val="48"/>
    <w:rsid w:val="0057222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jsttabel3-Accent51">
    <w:name w:val="Lijsttabel 3 - Accent 51"/>
    <w:basedOn w:val="Standaardtabel"/>
    <w:uiPriority w:val="48"/>
    <w:rsid w:val="0057222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jsttabel3-Accent61">
    <w:name w:val="Lijsttabel 3 - Accent 61"/>
    <w:basedOn w:val="Standaardtabel"/>
    <w:uiPriority w:val="48"/>
    <w:rsid w:val="0057222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jsttabel41">
    <w:name w:val="Lijsttabel 41"/>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rsid w:val="0057222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jsttabel4-Accent21">
    <w:name w:val="Lijsttabel 4 - Accent 21"/>
    <w:basedOn w:val="Standaardtabel"/>
    <w:uiPriority w:val="49"/>
    <w:rsid w:val="0057222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4-Accent31">
    <w:name w:val="Lijsttabel 4 - Accent 31"/>
    <w:basedOn w:val="Standaardtabe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4-Accent41">
    <w:name w:val="Lijsttabel 4 - Accent 41"/>
    <w:basedOn w:val="Standaardtabel"/>
    <w:uiPriority w:val="49"/>
    <w:rsid w:val="0057222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4-Accent51">
    <w:name w:val="Lijsttabel 4 - Accent 51"/>
    <w:basedOn w:val="Standaardtabel"/>
    <w:uiPriority w:val="49"/>
    <w:rsid w:val="0057222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4-Accent61">
    <w:name w:val="Lijsttabel 4 - Accent 61"/>
    <w:basedOn w:val="Standaardtabel"/>
    <w:uiPriority w:val="49"/>
    <w:rsid w:val="005722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5donker1">
    <w:name w:val="Lijsttabel 5 donker1"/>
    <w:basedOn w:val="Standaardtabe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572222"/>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57222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57222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57222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572222"/>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57222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rsid w:val="0057222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jsttabel6kleurrijk-Accent21">
    <w:name w:val="Lijsttabel 6 kleurrijk - Accent 21"/>
    <w:basedOn w:val="Standaardtabel"/>
    <w:uiPriority w:val="51"/>
    <w:rsid w:val="00572222"/>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6kleurrijk-Accent31">
    <w:name w:val="Lijsttabel 6 kleurrijk - Accent 31"/>
    <w:basedOn w:val="Standaardtabel"/>
    <w:uiPriority w:val="51"/>
    <w:rsid w:val="0057222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6kleurrijk-Accent41">
    <w:name w:val="Lijsttabel 6 kleurrijk - Accent 41"/>
    <w:basedOn w:val="Standaardtabel"/>
    <w:uiPriority w:val="51"/>
    <w:rsid w:val="0057222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6kleurrijk-Accent51">
    <w:name w:val="Lijsttabel 6 kleurrijk - Accent 51"/>
    <w:basedOn w:val="Standaardtabel"/>
    <w:uiPriority w:val="51"/>
    <w:rsid w:val="00572222"/>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6kleurrijk-Accent61">
    <w:name w:val="Lijsttabel 6 kleurrijk - Accent 61"/>
    <w:basedOn w:val="Standaardtabel"/>
    <w:uiPriority w:val="51"/>
    <w:rsid w:val="0057222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7kleurrijk1">
    <w:name w:val="Lijsttabel 7 kleurrijk1"/>
    <w:basedOn w:val="Standaardtabe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57222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57222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57222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57222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57222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57222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kstChar">
    <w:name w:val="Macrotekst Char"/>
    <w:basedOn w:val="Standaardalinea-lettertype"/>
    <w:link w:val="Macrotekst"/>
    <w:uiPriority w:val="99"/>
    <w:semiHidden/>
    <w:rsid w:val="00572222"/>
    <w:rPr>
      <w:rFonts w:ascii="Consolas" w:hAnsi="Consolas"/>
      <w:kern w:val="16"/>
      <w:sz w:val="22"/>
    </w:rPr>
  </w:style>
  <w:style w:type="table" w:styleId="Gemiddeldraster1">
    <w:name w:val="Medium Grid 1"/>
    <w:basedOn w:val="Standaardtabe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57222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emiddeldraster1-accent2">
    <w:name w:val="Medium Grid 1 Accent 2"/>
    <w:basedOn w:val="Standaardtabel"/>
    <w:uiPriority w:val="67"/>
    <w:semiHidden/>
    <w:unhideWhenUsed/>
    <w:rsid w:val="0057222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57222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57222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emiddeldraster1-accent6">
    <w:name w:val="Medium Grid 1 Accent 6"/>
    <w:basedOn w:val="Standaardtabel"/>
    <w:uiPriority w:val="67"/>
    <w:semiHidden/>
    <w:unhideWhenUsed/>
    <w:rsid w:val="0057222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emiddeldraster3-accent2">
    <w:name w:val="Medium Grid 3 Accent 2"/>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emiddeldraster3-accent6">
    <w:name w:val="Medium Grid 3 Accent 6"/>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Gemiddeldelijst1-accent2">
    <w:name w:val="Medium List 1 Accent 2"/>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Gemiddeldelijst1-accent6">
    <w:name w:val="Medium List 1 Accent 6"/>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7222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7222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7222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7222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7222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sz w:val="24"/>
      <w:szCs w:val="24"/>
    </w:rPr>
  </w:style>
  <w:style w:type="character" w:customStyle="1" w:styleId="BerichtkopChar">
    <w:name w:val="Berichtkop Char"/>
    <w:basedOn w:val="Standaardalinea-lettertype"/>
    <w:link w:val="Berichtkop"/>
    <w:uiPriority w:val="99"/>
    <w:semiHidden/>
    <w:rsid w:val="00572222"/>
    <w:rPr>
      <w:rFonts w:asciiTheme="majorHAnsi" w:eastAsiaTheme="majorEastAsia" w:hAnsiTheme="majorHAnsi" w:cstheme="majorBidi"/>
      <w:kern w:val="16"/>
      <w:sz w:val="24"/>
      <w:szCs w:val="24"/>
      <w:shd w:val="pct20" w:color="auto" w:fill="auto"/>
    </w:rPr>
  </w:style>
  <w:style w:type="paragraph" w:styleId="Geenafstand">
    <w:name w:val="No Spacing"/>
    <w:basedOn w:val="Standaard"/>
    <w:link w:val="GeenafstandChar"/>
    <w:uiPriority w:val="1"/>
    <w:qFormat/>
    <w:rsid w:val="00871000"/>
    <w:pPr>
      <w:spacing w:after="0" w:line="240" w:lineRule="auto"/>
    </w:pPr>
  </w:style>
  <w:style w:type="paragraph" w:styleId="Normaalweb">
    <w:name w:val="Normal (Web)"/>
    <w:basedOn w:val="Standaard"/>
    <w:uiPriority w:val="99"/>
    <w:semiHidden/>
    <w:unhideWhenUsed/>
    <w:rsid w:val="00572222"/>
    <w:rPr>
      <w:rFonts w:ascii="Times New Roman" w:hAnsi="Times New Roman" w:cs="Times New Roman"/>
      <w:sz w:val="24"/>
      <w:szCs w:val="24"/>
    </w:rPr>
  </w:style>
  <w:style w:type="paragraph" w:styleId="Standaardinspringing">
    <w:name w:val="Normal Indent"/>
    <w:basedOn w:val="Standaard"/>
    <w:uiPriority w:val="99"/>
    <w:semiHidden/>
    <w:unhideWhenUsed/>
    <w:rsid w:val="00572222"/>
    <w:pPr>
      <w:ind w:left="720"/>
    </w:pPr>
  </w:style>
  <w:style w:type="paragraph" w:styleId="Notitiekop">
    <w:name w:val="Note Heading"/>
    <w:basedOn w:val="Standaard"/>
    <w:next w:val="Standaard"/>
    <w:link w:val="NotitiekopChar"/>
    <w:uiPriority w:val="99"/>
    <w:semiHidden/>
    <w:unhideWhenUsed/>
    <w:rsid w:val="00572222"/>
    <w:pPr>
      <w:spacing w:after="0" w:line="240" w:lineRule="auto"/>
    </w:pPr>
  </w:style>
  <w:style w:type="character" w:customStyle="1" w:styleId="NotitiekopChar">
    <w:name w:val="Notitiekop Char"/>
    <w:basedOn w:val="Standaardalinea-lettertype"/>
    <w:link w:val="Notitiekop"/>
    <w:uiPriority w:val="99"/>
    <w:semiHidden/>
    <w:rsid w:val="00572222"/>
    <w:rPr>
      <w:kern w:val="16"/>
      <w:sz w:val="22"/>
    </w:rPr>
  </w:style>
  <w:style w:type="character" w:styleId="Paginanummer">
    <w:name w:val="page number"/>
    <w:basedOn w:val="Standaardalinea-lettertype"/>
    <w:uiPriority w:val="99"/>
    <w:semiHidden/>
    <w:unhideWhenUsed/>
    <w:rsid w:val="00572222"/>
    <w:rPr>
      <w:sz w:val="22"/>
    </w:rPr>
  </w:style>
  <w:style w:type="table" w:customStyle="1" w:styleId="Onopgemaaktetabel11">
    <w:name w:val="Onopgemaakte tabel 11"/>
    <w:basedOn w:val="Standaardtabe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572222"/>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72222"/>
    <w:rPr>
      <w:rFonts w:ascii="Consolas" w:hAnsi="Consolas"/>
      <w:kern w:val="16"/>
      <w:sz w:val="22"/>
      <w:szCs w:val="21"/>
    </w:rPr>
  </w:style>
  <w:style w:type="paragraph" w:styleId="Citaat">
    <w:name w:val="Quote"/>
    <w:basedOn w:val="Standaard"/>
    <w:next w:val="Standaard"/>
    <w:link w:val="CitaatChar"/>
    <w:uiPriority w:val="29"/>
    <w:qFormat/>
    <w:rsid w:val="00871000"/>
    <w:rPr>
      <w:i/>
      <w:iCs/>
    </w:rPr>
  </w:style>
  <w:style w:type="character" w:customStyle="1" w:styleId="CitaatChar">
    <w:name w:val="Citaat Char"/>
    <w:basedOn w:val="Standaardalinea-lettertype"/>
    <w:link w:val="Citaat"/>
    <w:uiPriority w:val="29"/>
    <w:rsid w:val="00871000"/>
    <w:rPr>
      <w:i/>
      <w:iCs/>
    </w:rPr>
  </w:style>
  <w:style w:type="paragraph" w:styleId="Aanhef">
    <w:name w:val="Salutation"/>
    <w:basedOn w:val="Standaard"/>
    <w:next w:val="Standaard"/>
    <w:link w:val="AanhefChar"/>
    <w:uiPriority w:val="5"/>
    <w:rsid w:val="00572222"/>
  </w:style>
  <w:style w:type="character" w:customStyle="1" w:styleId="AanhefChar">
    <w:name w:val="Aanhef Char"/>
    <w:basedOn w:val="Standaardalinea-lettertype"/>
    <w:link w:val="Aanhef"/>
    <w:uiPriority w:val="5"/>
    <w:rsid w:val="00752FC4"/>
  </w:style>
  <w:style w:type="paragraph" w:styleId="Handtekening">
    <w:name w:val="Signature"/>
    <w:basedOn w:val="Standaard"/>
    <w:next w:val="Standaard"/>
    <w:link w:val="HandtekeningChar"/>
    <w:uiPriority w:val="7"/>
    <w:rsid w:val="008D0AA7"/>
  </w:style>
  <w:style w:type="character" w:customStyle="1" w:styleId="HandtekeningChar">
    <w:name w:val="Handtekening Char"/>
    <w:basedOn w:val="Standaardalinea-lettertype"/>
    <w:link w:val="Handtekening"/>
    <w:uiPriority w:val="7"/>
    <w:rsid w:val="008D0AA7"/>
  </w:style>
  <w:style w:type="character" w:styleId="Zwaar">
    <w:name w:val="Strong"/>
    <w:uiPriority w:val="22"/>
    <w:qFormat/>
    <w:rsid w:val="00871000"/>
    <w:rPr>
      <w:b/>
      <w:bCs/>
      <w:color w:val="C45911" w:themeColor="accent2" w:themeShade="BF"/>
      <w:spacing w:val="5"/>
    </w:rPr>
  </w:style>
  <w:style w:type="paragraph" w:styleId="Ondertitel">
    <w:name w:val="Subtitle"/>
    <w:basedOn w:val="Standaard"/>
    <w:next w:val="Standaard"/>
    <w:link w:val="OndertitelChar"/>
    <w:uiPriority w:val="11"/>
    <w:qFormat/>
    <w:rsid w:val="00871000"/>
    <w:pPr>
      <w:spacing w:after="560" w:line="240" w:lineRule="auto"/>
      <w:jc w:val="center"/>
    </w:pPr>
    <w:rPr>
      <w:caps/>
      <w:spacing w:val="20"/>
      <w:sz w:val="18"/>
      <w:szCs w:val="18"/>
    </w:rPr>
  </w:style>
  <w:style w:type="character" w:customStyle="1" w:styleId="OndertitelChar">
    <w:name w:val="Ondertitel Char"/>
    <w:basedOn w:val="Standaardalinea-lettertype"/>
    <w:link w:val="Ondertitel"/>
    <w:uiPriority w:val="11"/>
    <w:rsid w:val="00871000"/>
    <w:rPr>
      <w:caps/>
      <w:spacing w:val="20"/>
      <w:sz w:val="18"/>
      <w:szCs w:val="18"/>
    </w:rPr>
  </w:style>
  <w:style w:type="character" w:styleId="Subtielebenadrukking">
    <w:name w:val="Subtle Emphasis"/>
    <w:uiPriority w:val="19"/>
    <w:qFormat/>
    <w:rsid w:val="00871000"/>
    <w:rPr>
      <w:i/>
      <w:iCs/>
    </w:rPr>
  </w:style>
  <w:style w:type="character" w:styleId="Subtieleverwijzing">
    <w:name w:val="Subtle Reference"/>
    <w:basedOn w:val="Standaardalinea-lettertype"/>
    <w:uiPriority w:val="31"/>
    <w:qFormat/>
    <w:rsid w:val="00871000"/>
    <w:rPr>
      <w:rFonts w:asciiTheme="minorHAnsi" w:eastAsiaTheme="minorEastAsia" w:hAnsiTheme="minorHAnsi" w:cstheme="minorBidi"/>
      <w:i/>
      <w:iCs/>
      <w:color w:val="823B0B" w:themeColor="accent2" w:themeShade="7F"/>
    </w:rPr>
  </w:style>
  <w:style w:type="table" w:styleId="3D-effectenvoortabel1">
    <w:name w:val="Table 3D effects 1"/>
    <w:basedOn w:val="Standaardtabel"/>
    <w:uiPriority w:val="99"/>
    <w:semiHidden/>
    <w:unhideWhenUsed/>
    <w:rsid w:val="005722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722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722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5722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722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722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722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722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5722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722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722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722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722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722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5722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722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722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722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722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722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722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722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722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722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722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572222"/>
    <w:pPr>
      <w:spacing w:after="0"/>
      <w:ind w:left="220" w:hanging="220"/>
    </w:pPr>
  </w:style>
  <w:style w:type="paragraph" w:styleId="Lijstmetafbeeldingen">
    <w:name w:val="table of figures"/>
    <w:basedOn w:val="Standaard"/>
    <w:next w:val="Standaard"/>
    <w:uiPriority w:val="99"/>
    <w:semiHidden/>
    <w:unhideWhenUsed/>
    <w:rsid w:val="00572222"/>
    <w:pPr>
      <w:spacing w:after="0"/>
    </w:pPr>
  </w:style>
  <w:style w:type="table" w:styleId="Professioneletabel">
    <w:name w:val="Table Professional"/>
    <w:basedOn w:val="Standaardtabel"/>
    <w:uiPriority w:val="99"/>
    <w:semiHidden/>
    <w:unhideWhenUsed/>
    <w:rsid w:val="005722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722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722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5722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722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722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qFormat/>
    <w:rsid w:val="00871000"/>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elChar">
    <w:name w:val="Titel Char"/>
    <w:basedOn w:val="Standaardalinea-lettertype"/>
    <w:link w:val="Titel"/>
    <w:uiPriority w:val="10"/>
    <w:rsid w:val="00871000"/>
    <w:rPr>
      <w:caps/>
      <w:color w:val="833C0B" w:themeColor="accent2" w:themeShade="80"/>
      <w:spacing w:val="50"/>
      <w:sz w:val="44"/>
      <w:szCs w:val="44"/>
    </w:rPr>
  </w:style>
  <w:style w:type="paragraph" w:styleId="Kopbronvermelding">
    <w:name w:val="toa heading"/>
    <w:basedOn w:val="Standaard"/>
    <w:next w:val="Standaard"/>
    <w:uiPriority w:val="99"/>
    <w:semiHidden/>
    <w:unhideWhenUsed/>
    <w:rsid w:val="00572222"/>
    <w:pPr>
      <w:spacing w:before="120"/>
    </w:pPr>
    <w:rPr>
      <w:b/>
      <w:bCs/>
      <w:sz w:val="24"/>
      <w:szCs w:val="24"/>
    </w:rPr>
  </w:style>
  <w:style w:type="paragraph" w:styleId="Inhopg1">
    <w:name w:val="toc 1"/>
    <w:basedOn w:val="Standaard"/>
    <w:next w:val="Standaard"/>
    <w:autoRedefine/>
    <w:uiPriority w:val="39"/>
    <w:semiHidden/>
    <w:unhideWhenUsed/>
    <w:rsid w:val="00572222"/>
    <w:pPr>
      <w:spacing w:after="100"/>
    </w:pPr>
  </w:style>
  <w:style w:type="paragraph" w:styleId="Inhopg2">
    <w:name w:val="toc 2"/>
    <w:basedOn w:val="Standaard"/>
    <w:next w:val="Standaard"/>
    <w:autoRedefine/>
    <w:uiPriority w:val="39"/>
    <w:semiHidden/>
    <w:unhideWhenUsed/>
    <w:rsid w:val="00572222"/>
    <w:pPr>
      <w:spacing w:after="100"/>
      <w:ind w:left="220"/>
    </w:pPr>
  </w:style>
  <w:style w:type="paragraph" w:styleId="Inhopg3">
    <w:name w:val="toc 3"/>
    <w:basedOn w:val="Standaard"/>
    <w:next w:val="Standaard"/>
    <w:autoRedefine/>
    <w:uiPriority w:val="39"/>
    <w:semiHidden/>
    <w:unhideWhenUsed/>
    <w:rsid w:val="00572222"/>
    <w:pPr>
      <w:spacing w:after="100"/>
      <w:ind w:left="440"/>
    </w:pPr>
  </w:style>
  <w:style w:type="paragraph" w:styleId="Inhopg4">
    <w:name w:val="toc 4"/>
    <w:basedOn w:val="Standaard"/>
    <w:next w:val="Standaard"/>
    <w:autoRedefine/>
    <w:uiPriority w:val="39"/>
    <w:semiHidden/>
    <w:unhideWhenUsed/>
    <w:rsid w:val="00572222"/>
    <w:pPr>
      <w:spacing w:after="100"/>
      <w:ind w:left="660"/>
    </w:pPr>
  </w:style>
  <w:style w:type="paragraph" w:styleId="Inhopg5">
    <w:name w:val="toc 5"/>
    <w:basedOn w:val="Standaard"/>
    <w:next w:val="Standaard"/>
    <w:autoRedefine/>
    <w:uiPriority w:val="39"/>
    <w:semiHidden/>
    <w:unhideWhenUsed/>
    <w:rsid w:val="00572222"/>
    <w:pPr>
      <w:spacing w:after="100"/>
      <w:ind w:left="880"/>
    </w:pPr>
  </w:style>
  <w:style w:type="paragraph" w:styleId="Inhopg6">
    <w:name w:val="toc 6"/>
    <w:basedOn w:val="Standaard"/>
    <w:next w:val="Standaard"/>
    <w:autoRedefine/>
    <w:uiPriority w:val="39"/>
    <w:semiHidden/>
    <w:unhideWhenUsed/>
    <w:rsid w:val="00572222"/>
    <w:pPr>
      <w:spacing w:after="100"/>
      <w:ind w:left="1100"/>
    </w:pPr>
  </w:style>
  <w:style w:type="paragraph" w:styleId="Inhopg7">
    <w:name w:val="toc 7"/>
    <w:basedOn w:val="Standaard"/>
    <w:next w:val="Standaard"/>
    <w:autoRedefine/>
    <w:uiPriority w:val="39"/>
    <w:semiHidden/>
    <w:unhideWhenUsed/>
    <w:rsid w:val="00572222"/>
    <w:pPr>
      <w:spacing w:after="100"/>
      <w:ind w:left="1320"/>
    </w:pPr>
  </w:style>
  <w:style w:type="paragraph" w:styleId="Inhopg8">
    <w:name w:val="toc 8"/>
    <w:basedOn w:val="Standaard"/>
    <w:next w:val="Standaard"/>
    <w:autoRedefine/>
    <w:uiPriority w:val="39"/>
    <w:semiHidden/>
    <w:unhideWhenUsed/>
    <w:rsid w:val="00572222"/>
    <w:pPr>
      <w:spacing w:after="100"/>
      <w:ind w:left="1540"/>
    </w:pPr>
  </w:style>
  <w:style w:type="paragraph" w:styleId="Inhopg9">
    <w:name w:val="toc 9"/>
    <w:basedOn w:val="Standaard"/>
    <w:next w:val="Standaard"/>
    <w:autoRedefine/>
    <w:uiPriority w:val="39"/>
    <w:semiHidden/>
    <w:unhideWhenUsed/>
    <w:rsid w:val="00572222"/>
    <w:pPr>
      <w:spacing w:after="100"/>
      <w:ind w:left="1760"/>
    </w:pPr>
  </w:style>
  <w:style w:type="paragraph" w:styleId="Kopvaninhoudsopgave">
    <w:name w:val="TOC Heading"/>
    <w:basedOn w:val="Kop1"/>
    <w:next w:val="Standaard"/>
    <w:uiPriority w:val="39"/>
    <w:semiHidden/>
    <w:unhideWhenUsed/>
    <w:qFormat/>
    <w:rsid w:val="00871000"/>
    <w:pPr>
      <w:outlineLvl w:val="9"/>
    </w:pPr>
  </w:style>
  <w:style w:type="paragraph" w:customStyle="1" w:styleId="Afbeelding">
    <w:name w:val="Afbeelding"/>
    <w:basedOn w:val="Standaard"/>
    <w:next w:val="Contactgegevens"/>
    <w:uiPriority w:val="2"/>
    <w:rsid w:val="00752FC4"/>
    <w:pPr>
      <w:spacing w:after="320"/>
      <w:ind w:right="144"/>
      <w:jc w:val="right"/>
    </w:pPr>
  </w:style>
  <w:style w:type="paragraph" w:customStyle="1" w:styleId="Voettekstvervolg">
    <w:name w:val="Voettekst: vervolg"/>
    <w:basedOn w:val="Standaard"/>
    <w:uiPriority w:val="99"/>
    <w:rsid w:val="00BC0F0A"/>
    <w:pPr>
      <w:spacing w:after="120" w:line="240" w:lineRule="auto"/>
      <w:ind w:right="-720"/>
      <w:contextualSpacing/>
      <w:jc w:val="right"/>
    </w:pPr>
    <w:rPr>
      <w:color w:val="833C0B" w:themeColor="accent2" w:themeShade="80"/>
    </w:rPr>
  </w:style>
  <w:style w:type="character" w:customStyle="1" w:styleId="apple-converted-space">
    <w:name w:val="apple-converted-space"/>
    <w:basedOn w:val="Standaardalinea-lettertype"/>
    <w:rsid w:val="009B1BD9"/>
  </w:style>
  <w:style w:type="character" w:customStyle="1" w:styleId="GeenafstandChar">
    <w:name w:val="Geen afstand Char"/>
    <w:basedOn w:val="Standaardalinea-lettertype"/>
    <w:link w:val="Geenafstand"/>
    <w:uiPriority w:val="1"/>
    <w:rsid w:val="00871000"/>
  </w:style>
  <w:style w:type="paragraph" w:customStyle="1" w:styleId="PersonalName">
    <w:name w:val="Personal Name"/>
    <w:basedOn w:val="Titel"/>
    <w:rsid w:val="00871000"/>
    <w:rPr>
      <w:b/>
      <w:caps w:val="0"/>
      <w:color w:val="000000"/>
      <w:sz w:val="28"/>
      <w:szCs w:val="28"/>
    </w:rPr>
  </w:style>
  <w:style w:type="paragraph" w:customStyle="1" w:styleId="paragraph">
    <w:name w:val="paragraph"/>
    <w:basedOn w:val="Standaard"/>
    <w:rsid w:val="00915B2C"/>
    <w:pPr>
      <w:spacing w:after="0"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15B2C"/>
  </w:style>
  <w:style w:type="character" w:customStyle="1" w:styleId="eop">
    <w:name w:val="eop"/>
    <w:basedOn w:val="Standaardalinea-lettertype"/>
    <w:rsid w:val="00915B2C"/>
  </w:style>
  <w:style w:type="character" w:customStyle="1" w:styleId="scx151443454">
    <w:name w:val="scx151443454"/>
    <w:basedOn w:val="Standaardalinea-lettertype"/>
    <w:rsid w:val="00915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NL"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871000"/>
  </w:style>
  <w:style w:type="paragraph" w:styleId="Kop1">
    <w:name w:val="heading 1"/>
    <w:basedOn w:val="Standaard"/>
    <w:next w:val="Standaard"/>
    <w:link w:val="Kop1Char"/>
    <w:uiPriority w:val="9"/>
    <w:qFormat/>
    <w:rsid w:val="00871000"/>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Kop2">
    <w:name w:val="heading 2"/>
    <w:basedOn w:val="Standaard"/>
    <w:next w:val="Standaard"/>
    <w:link w:val="Kop2Char"/>
    <w:uiPriority w:val="9"/>
    <w:semiHidden/>
    <w:unhideWhenUsed/>
    <w:qFormat/>
    <w:rsid w:val="00871000"/>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Kop3">
    <w:name w:val="heading 3"/>
    <w:basedOn w:val="Standaard"/>
    <w:next w:val="Standaard"/>
    <w:link w:val="Kop3Char"/>
    <w:uiPriority w:val="9"/>
    <w:semiHidden/>
    <w:unhideWhenUsed/>
    <w:qFormat/>
    <w:rsid w:val="00871000"/>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Kop4">
    <w:name w:val="heading 4"/>
    <w:basedOn w:val="Standaard"/>
    <w:next w:val="Standaard"/>
    <w:link w:val="Kop4Char"/>
    <w:uiPriority w:val="9"/>
    <w:semiHidden/>
    <w:unhideWhenUsed/>
    <w:qFormat/>
    <w:rsid w:val="00871000"/>
    <w:pPr>
      <w:pBdr>
        <w:bottom w:val="dotted" w:sz="4" w:space="1" w:color="C45911" w:themeColor="accent2" w:themeShade="BF"/>
      </w:pBdr>
      <w:spacing w:after="120"/>
      <w:jc w:val="center"/>
      <w:outlineLvl w:val="3"/>
    </w:pPr>
    <w:rPr>
      <w:caps/>
      <w:color w:val="823B0B" w:themeColor="accent2" w:themeShade="7F"/>
      <w:spacing w:val="10"/>
    </w:rPr>
  </w:style>
  <w:style w:type="paragraph" w:styleId="Kop5">
    <w:name w:val="heading 5"/>
    <w:basedOn w:val="Standaard"/>
    <w:next w:val="Standaard"/>
    <w:link w:val="Kop5Char"/>
    <w:uiPriority w:val="9"/>
    <w:semiHidden/>
    <w:unhideWhenUsed/>
    <w:qFormat/>
    <w:rsid w:val="00871000"/>
    <w:pPr>
      <w:spacing w:before="320" w:after="120"/>
      <w:jc w:val="center"/>
      <w:outlineLvl w:val="4"/>
    </w:pPr>
    <w:rPr>
      <w:caps/>
      <w:color w:val="823B0B" w:themeColor="accent2" w:themeShade="7F"/>
      <w:spacing w:val="10"/>
    </w:rPr>
  </w:style>
  <w:style w:type="paragraph" w:styleId="Kop6">
    <w:name w:val="heading 6"/>
    <w:basedOn w:val="Standaard"/>
    <w:next w:val="Standaard"/>
    <w:link w:val="Kop6Char"/>
    <w:uiPriority w:val="9"/>
    <w:semiHidden/>
    <w:unhideWhenUsed/>
    <w:qFormat/>
    <w:rsid w:val="00871000"/>
    <w:pPr>
      <w:spacing w:after="120"/>
      <w:jc w:val="center"/>
      <w:outlineLvl w:val="5"/>
    </w:pPr>
    <w:rPr>
      <w:caps/>
      <w:color w:val="C45911" w:themeColor="accent2" w:themeShade="BF"/>
      <w:spacing w:val="10"/>
    </w:rPr>
  </w:style>
  <w:style w:type="paragraph" w:styleId="Kop7">
    <w:name w:val="heading 7"/>
    <w:basedOn w:val="Standaard"/>
    <w:next w:val="Standaard"/>
    <w:link w:val="Kop7Char"/>
    <w:uiPriority w:val="9"/>
    <w:semiHidden/>
    <w:unhideWhenUsed/>
    <w:qFormat/>
    <w:rsid w:val="00871000"/>
    <w:pPr>
      <w:spacing w:after="120"/>
      <w:jc w:val="center"/>
      <w:outlineLvl w:val="6"/>
    </w:pPr>
    <w:rPr>
      <w:i/>
      <w:iCs/>
      <w:caps/>
      <w:color w:val="C45911" w:themeColor="accent2" w:themeShade="BF"/>
      <w:spacing w:val="10"/>
    </w:rPr>
  </w:style>
  <w:style w:type="paragraph" w:styleId="Kop8">
    <w:name w:val="heading 8"/>
    <w:basedOn w:val="Standaard"/>
    <w:next w:val="Standaard"/>
    <w:link w:val="Kop8Char"/>
    <w:uiPriority w:val="9"/>
    <w:semiHidden/>
    <w:unhideWhenUsed/>
    <w:qFormat/>
    <w:rsid w:val="00871000"/>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871000"/>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3133"/>
    <w:pPr>
      <w:spacing w:after="0" w:line="240" w:lineRule="auto"/>
    </w:pPr>
  </w:style>
  <w:style w:type="character" w:customStyle="1" w:styleId="KoptekstChar">
    <w:name w:val="Koptekst Char"/>
    <w:basedOn w:val="Standaardalinea-lettertype"/>
    <w:link w:val="Koptekst"/>
    <w:uiPriority w:val="99"/>
    <w:rsid w:val="00B63133"/>
    <w:rPr>
      <w:sz w:val="22"/>
    </w:rPr>
  </w:style>
  <w:style w:type="paragraph" w:styleId="Voettekst">
    <w:name w:val="footer"/>
    <w:basedOn w:val="Standaard"/>
    <w:link w:val="VoettekstChar"/>
    <w:uiPriority w:val="99"/>
    <w:unhideWhenUsed/>
    <w:rsid w:val="00BC0F0A"/>
    <w:pPr>
      <w:spacing w:after="0" w:line="240" w:lineRule="auto"/>
      <w:ind w:left="-720" w:right="-720"/>
      <w:jc w:val="center"/>
    </w:pPr>
    <w:rPr>
      <w:color w:val="833C0B" w:themeColor="accent2" w:themeShade="80"/>
    </w:rPr>
  </w:style>
  <w:style w:type="character" w:customStyle="1" w:styleId="VoettekstChar">
    <w:name w:val="Voettekst Char"/>
    <w:basedOn w:val="Standaardalinea-lettertype"/>
    <w:link w:val="Voettekst"/>
    <w:uiPriority w:val="99"/>
    <w:rsid w:val="00BC0F0A"/>
    <w:rPr>
      <w:rFonts w:asciiTheme="majorHAnsi" w:hAnsiTheme="majorHAnsi"/>
      <w:color w:val="833C0B" w:themeColor="accent2" w:themeShade="80"/>
    </w:rPr>
  </w:style>
  <w:style w:type="character" w:styleId="Tekstvantijdelijkeaanduiding">
    <w:name w:val="Placeholder Text"/>
    <w:basedOn w:val="Standaardalinea-lettertype"/>
    <w:uiPriority w:val="99"/>
    <w:semiHidden/>
    <w:rsid w:val="00912A0A"/>
    <w:rPr>
      <w:color w:val="2E74B5" w:themeColor="accent5" w:themeShade="BF"/>
      <w:sz w:val="22"/>
    </w:rPr>
  </w:style>
  <w:style w:type="paragraph" w:customStyle="1" w:styleId="Naam">
    <w:name w:val="Naam"/>
    <w:basedOn w:val="Standaard"/>
    <w:uiPriority w:val="1"/>
    <w:rsid w:val="000F51EC"/>
    <w:pPr>
      <w:spacing w:after="0" w:line="240" w:lineRule="auto"/>
    </w:pPr>
    <w:rPr>
      <w:color w:val="833C0B" w:themeColor="accent2" w:themeShade="80"/>
      <w:sz w:val="48"/>
      <w:szCs w:val="48"/>
    </w:rPr>
  </w:style>
  <w:style w:type="paragraph" w:customStyle="1" w:styleId="Contactgegevens">
    <w:name w:val="Contactgegevens"/>
    <w:basedOn w:val="Standaard"/>
    <w:uiPriority w:val="3"/>
    <w:rsid w:val="000F51EC"/>
    <w:pPr>
      <w:spacing w:after="0"/>
      <w:jc w:val="right"/>
    </w:pPr>
    <w:rPr>
      <w:color w:val="833C0B" w:themeColor="accent2" w:themeShade="80"/>
      <w:szCs w:val="18"/>
    </w:rPr>
  </w:style>
  <w:style w:type="paragraph" w:styleId="Datum">
    <w:name w:val="Date"/>
    <w:basedOn w:val="Standaard"/>
    <w:next w:val="Aanhef"/>
    <w:link w:val="DatumChar"/>
    <w:uiPriority w:val="4"/>
    <w:unhideWhenUsed/>
    <w:rsid w:val="008366A3"/>
    <w:pPr>
      <w:spacing w:before="720" w:after="960"/>
    </w:pPr>
  </w:style>
  <w:style w:type="character" w:customStyle="1" w:styleId="DatumChar">
    <w:name w:val="Datum Char"/>
    <w:basedOn w:val="Standaardalinea-lettertype"/>
    <w:link w:val="Datum"/>
    <w:uiPriority w:val="4"/>
    <w:rsid w:val="00752FC4"/>
  </w:style>
  <w:style w:type="paragraph" w:styleId="Afsluiting">
    <w:name w:val="Closing"/>
    <w:basedOn w:val="Standaard"/>
    <w:next w:val="Handtekening"/>
    <w:link w:val="AfsluitingChar"/>
    <w:uiPriority w:val="6"/>
    <w:unhideWhenUsed/>
    <w:rsid w:val="008366A3"/>
    <w:pPr>
      <w:spacing w:after="40" w:line="240" w:lineRule="auto"/>
    </w:pPr>
  </w:style>
  <w:style w:type="character" w:customStyle="1" w:styleId="AfsluitingChar">
    <w:name w:val="Afsluiting Char"/>
    <w:basedOn w:val="Standaardalinea-lettertype"/>
    <w:link w:val="Afsluiting"/>
    <w:uiPriority w:val="6"/>
    <w:rsid w:val="00752FC4"/>
  </w:style>
  <w:style w:type="character" w:customStyle="1" w:styleId="Kop1Char">
    <w:name w:val="Kop 1 Char"/>
    <w:basedOn w:val="Standaardalinea-lettertype"/>
    <w:link w:val="Kop1"/>
    <w:uiPriority w:val="9"/>
    <w:rsid w:val="00871000"/>
    <w:rPr>
      <w:caps/>
      <w:color w:val="833C0B" w:themeColor="accent2" w:themeShade="80"/>
      <w:spacing w:val="20"/>
      <w:sz w:val="28"/>
      <w:szCs w:val="28"/>
    </w:rPr>
  </w:style>
  <w:style w:type="character" w:customStyle="1" w:styleId="Kop2Char">
    <w:name w:val="Kop 2 Char"/>
    <w:basedOn w:val="Standaardalinea-lettertype"/>
    <w:link w:val="Kop2"/>
    <w:uiPriority w:val="9"/>
    <w:semiHidden/>
    <w:rsid w:val="00871000"/>
    <w:rPr>
      <w:caps/>
      <w:color w:val="833C0B" w:themeColor="accent2" w:themeShade="80"/>
      <w:spacing w:val="15"/>
      <w:sz w:val="24"/>
      <w:szCs w:val="24"/>
    </w:rPr>
  </w:style>
  <w:style w:type="table" w:styleId="Tabelraster">
    <w:name w:val="Table Grid"/>
    <w:basedOn w:val="Standaardtabe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222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72222"/>
    <w:rPr>
      <w:rFonts w:ascii="Segoe UI" w:hAnsi="Segoe UI" w:cs="Segoe UI"/>
      <w:kern w:val="16"/>
      <w:sz w:val="22"/>
      <w:szCs w:val="18"/>
    </w:rPr>
  </w:style>
  <w:style w:type="paragraph" w:styleId="Bibliografie">
    <w:name w:val="Bibliography"/>
    <w:basedOn w:val="Standaard"/>
    <w:next w:val="Standaard"/>
    <w:uiPriority w:val="37"/>
    <w:semiHidden/>
    <w:unhideWhenUsed/>
    <w:rsid w:val="00572222"/>
  </w:style>
  <w:style w:type="paragraph" w:styleId="Bloktekst">
    <w:name w:val="Block Text"/>
    <w:basedOn w:val="Standaard"/>
    <w:uiPriority w:val="99"/>
    <w:semiHidden/>
    <w:unhideWhenUsed/>
    <w:rsid w:val="000F51EC"/>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2F5496" w:themeColor="accent1" w:themeShade="BF"/>
    </w:rPr>
  </w:style>
  <w:style w:type="paragraph" w:styleId="Plattetekst">
    <w:name w:val="Body Text"/>
    <w:basedOn w:val="Standaard"/>
    <w:link w:val="PlattetekstChar"/>
    <w:uiPriority w:val="99"/>
    <w:semiHidden/>
    <w:unhideWhenUsed/>
    <w:rsid w:val="00572222"/>
    <w:pPr>
      <w:spacing w:after="120"/>
    </w:pPr>
  </w:style>
  <w:style w:type="character" w:customStyle="1" w:styleId="PlattetekstChar">
    <w:name w:val="Platte tekst Char"/>
    <w:basedOn w:val="Standaardalinea-lettertype"/>
    <w:link w:val="Plattetekst"/>
    <w:uiPriority w:val="99"/>
    <w:semiHidden/>
    <w:rsid w:val="00572222"/>
    <w:rPr>
      <w:kern w:val="16"/>
      <w:sz w:val="22"/>
    </w:rPr>
  </w:style>
  <w:style w:type="paragraph" w:styleId="Plattetekst2">
    <w:name w:val="Body Text 2"/>
    <w:basedOn w:val="Standaard"/>
    <w:link w:val="Plattetekst2Char"/>
    <w:uiPriority w:val="99"/>
    <w:semiHidden/>
    <w:unhideWhenUsed/>
    <w:rsid w:val="00572222"/>
    <w:pPr>
      <w:spacing w:after="120" w:line="480" w:lineRule="auto"/>
    </w:pPr>
  </w:style>
  <w:style w:type="character" w:customStyle="1" w:styleId="Plattetekst2Char">
    <w:name w:val="Platte tekst 2 Char"/>
    <w:basedOn w:val="Standaardalinea-lettertype"/>
    <w:link w:val="Plattetekst2"/>
    <w:uiPriority w:val="99"/>
    <w:semiHidden/>
    <w:rsid w:val="00572222"/>
    <w:rPr>
      <w:kern w:val="16"/>
      <w:sz w:val="22"/>
    </w:rPr>
  </w:style>
  <w:style w:type="paragraph" w:styleId="Plattetekst3">
    <w:name w:val="Body Text 3"/>
    <w:basedOn w:val="Standaard"/>
    <w:link w:val="Plattetekst3Char"/>
    <w:uiPriority w:val="99"/>
    <w:semiHidden/>
    <w:unhideWhenUsed/>
    <w:rsid w:val="00572222"/>
    <w:pPr>
      <w:spacing w:after="120"/>
    </w:pPr>
    <w:rPr>
      <w:szCs w:val="16"/>
    </w:rPr>
  </w:style>
  <w:style w:type="character" w:customStyle="1" w:styleId="Plattetekst3Char">
    <w:name w:val="Platte tekst 3 Char"/>
    <w:basedOn w:val="Standaardalinea-lettertype"/>
    <w:link w:val="Plattetekst3"/>
    <w:uiPriority w:val="99"/>
    <w:semiHidden/>
    <w:rsid w:val="00572222"/>
    <w:rPr>
      <w:kern w:val="16"/>
      <w:sz w:val="22"/>
      <w:szCs w:val="16"/>
    </w:rPr>
  </w:style>
  <w:style w:type="paragraph" w:styleId="Platteteksteersteinspringing">
    <w:name w:val="Body Text First Indent"/>
    <w:basedOn w:val="Plattetekst"/>
    <w:link w:val="PlatteteksteersteinspringingChar"/>
    <w:uiPriority w:val="99"/>
    <w:semiHidden/>
    <w:unhideWhenUsed/>
    <w:rsid w:val="00572222"/>
    <w:pPr>
      <w:spacing w:after="300"/>
      <w:ind w:firstLine="360"/>
    </w:pPr>
  </w:style>
  <w:style w:type="character" w:customStyle="1" w:styleId="PlatteteksteersteinspringingChar">
    <w:name w:val="Platte tekst eerste inspringing Char"/>
    <w:basedOn w:val="PlattetekstChar"/>
    <w:link w:val="Platteteksteersteinspringing"/>
    <w:uiPriority w:val="99"/>
    <w:semiHidden/>
    <w:rsid w:val="00572222"/>
    <w:rPr>
      <w:kern w:val="16"/>
      <w:sz w:val="22"/>
    </w:rPr>
  </w:style>
  <w:style w:type="paragraph" w:styleId="Plattetekstinspringen">
    <w:name w:val="Body Text Indent"/>
    <w:basedOn w:val="Standaard"/>
    <w:link w:val="PlattetekstinspringenChar"/>
    <w:uiPriority w:val="99"/>
    <w:semiHidden/>
    <w:unhideWhenUsed/>
    <w:rsid w:val="00572222"/>
    <w:pPr>
      <w:spacing w:after="120"/>
      <w:ind w:left="360"/>
    </w:pPr>
  </w:style>
  <w:style w:type="character" w:customStyle="1" w:styleId="PlattetekstinspringenChar">
    <w:name w:val="Platte tekst inspringen Char"/>
    <w:basedOn w:val="Standaardalinea-lettertype"/>
    <w:link w:val="Plattetekstinspringen"/>
    <w:uiPriority w:val="99"/>
    <w:semiHidden/>
    <w:rsid w:val="00572222"/>
    <w:rPr>
      <w:kern w:val="16"/>
      <w:sz w:val="22"/>
    </w:rPr>
  </w:style>
  <w:style w:type="paragraph" w:styleId="Platteteksteersteinspringing2">
    <w:name w:val="Body Text First Indent 2"/>
    <w:basedOn w:val="Plattetekstinspringen"/>
    <w:link w:val="Platteteksteersteinspringing2Char"/>
    <w:uiPriority w:val="99"/>
    <w:semiHidden/>
    <w:unhideWhenUsed/>
    <w:rsid w:val="00572222"/>
    <w:pPr>
      <w:spacing w:after="3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72222"/>
    <w:rPr>
      <w:kern w:val="16"/>
      <w:sz w:val="22"/>
    </w:rPr>
  </w:style>
  <w:style w:type="paragraph" w:styleId="Plattetekstinspringen2">
    <w:name w:val="Body Text Indent 2"/>
    <w:basedOn w:val="Standaard"/>
    <w:link w:val="Plattetekstinspringen2Char"/>
    <w:uiPriority w:val="99"/>
    <w:semiHidden/>
    <w:unhideWhenUsed/>
    <w:rsid w:val="00572222"/>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72222"/>
    <w:rPr>
      <w:kern w:val="16"/>
      <w:sz w:val="22"/>
    </w:rPr>
  </w:style>
  <w:style w:type="paragraph" w:styleId="Plattetekstinspringen3">
    <w:name w:val="Body Text Indent 3"/>
    <w:basedOn w:val="Standaard"/>
    <w:link w:val="Plattetekstinspringen3Char"/>
    <w:uiPriority w:val="99"/>
    <w:semiHidden/>
    <w:unhideWhenUsed/>
    <w:rsid w:val="0057222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72222"/>
    <w:rPr>
      <w:kern w:val="16"/>
      <w:sz w:val="22"/>
      <w:szCs w:val="16"/>
    </w:rPr>
  </w:style>
  <w:style w:type="character" w:styleId="Titelvanboek">
    <w:name w:val="Book Title"/>
    <w:uiPriority w:val="33"/>
    <w:qFormat/>
    <w:rsid w:val="00871000"/>
    <w:rPr>
      <w:caps/>
      <w:color w:val="823B0B" w:themeColor="accent2" w:themeShade="7F"/>
      <w:spacing w:val="5"/>
      <w:u w:color="823B0B" w:themeColor="accent2" w:themeShade="7F"/>
    </w:rPr>
  </w:style>
  <w:style w:type="paragraph" w:styleId="Bijschrift">
    <w:name w:val="caption"/>
    <w:basedOn w:val="Standaard"/>
    <w:next w:val="Standaard"/>
    <w:uiPriority w:val="35"/>
    <w:semiHidden/>
    <w:unhideWhenUsed/>
    <w:qFormat/>
    <w:rsid w:val="00871000"/>
    <w:rPr>
      <w:caps/>
      <w:spacing w:val="10"/>
      <w:sz w:val="18"/>
      <w:szCs w:val="18"/>
    </w:rPr>
  </w:style>
  <w:style w:type="table" w:styleId="Kleurrijkraster">
    <w:name w:val="Colorful Grid"/>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leurrijkraster-accent2">
    <w:name w:val="Colorful Grid Accent 2"/>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leurrijkraster-accent6">
    <w:name w:val="Colorful Grid Accent 6"/>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leurrijkelijst-accent2">
    <w:name w:val="Colorful List Accent 2"/>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leurrijkelijst-accent6">
    <w:name w:val="Colorful List Accent 6"/>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572222"/>
    <w:rPr>
      <w:sz w:val="22"/>
      <w:szCs w:val="16"/>
    </w:rPr>
  </w:style>
  <w:style w:type="paragraph" w:styleId="Tekstopmerking">
    <w:name w:val="annotation text"/>
    <w:basedOn w:val="Standaard"/>
    <w:link w:val="TekstopmerkingChar"/>
    <w:uiPriority w:val="99"/>
    <w:semiHidden/>
    <w:unhideWhenUsed/>
    <w:rsid w:val="00572222"/>
    <w:pPr>
      <w:spacing w:line="240" w:lineRule="auto"/>
    </w:pPr>
  </w:style>
  <w:style w:type="character" w:customStyle="1" w:styleId="TekstopmerkingChar">
    <w:name w:val="Tekst opmerking Char"/>
    <w:basedOn w:val="Standaardalinea-lettertype"/>
    <w:link w:val="Tekstopmerking"/>
    <w:uiPriority w:val="99"/>
    <w:semiHidden/>
    <w:rsid w:val="00572222"/>
    <w:rPr>
      <w:kern w:val="16"/>
      <w:sz w:val="22"/>
    </w:rPr>
  </w:style>
  <w:style w:type="paragraph" w:styleId="Onderwerpvanopmerking">
    <w:name w:val="annotation subject"/>
    <w:basedOn w:val="Tekstopmerking"/>
    <w:next w:val="Tekstopmerking"/>
    <w:link w:val="OnderwerpvanopmerkingChar"/>
    <w:uiPriority w:val="99"/>
    <w:semiHidden/>
    <w:unhideWhenUsed/>
    <w:rsid w:val="00572222"/>
    <w:rPr>
      <w:b/>
      <w:bCs/>
    </w:rPr>
  </w:style>
  <w:style w:type="character" w:customStyle="1" w:styleId="OnderwerpvanopmerkingChar">
    <w:name w:val="Onderwerp van opmerking Char"/>
    <w:basedOn w:val="TekstopmerkingChar"/>
    <w:link w:val="Onderwerpvanopmerking"/>
    <w:uiPriority w:val="99"/>
    <w:semiHidden/>
    <w:rsid w:val="00572222"/>
    <w:rPr>
      <w:b/>
      <w:bCs/>
      <w:kern w:val="16"/>
      <w:sz w:val="22"/>
    </w:rPr>
  </w:style>
  <w:style w:type="table" w:styleId="Donkerelijst">
    <w:name w:val="Dark List"/>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onkerelijst-accent2">
    <w:name w:val="Dark List Accent 2"/>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onkerelijst-accent6">
    <w:name w:val="Dark List Accent 6"/>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structuur">
    <w:name w:val="Document Map"/>
    <w:basedOn w:val="Standaard"/>
    <w:link w:val="DocumentstructuurChar"/>
    <w:uiPriority w:val="99"/>
    <w:semiHidden/>
    <w:unhideWhenUsed/>
    <w:rsid w:val="00572222"/>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72222"/>
    <w:rPr>
      <w:rFonts w:ascii="Segoe UI" w:hAnsi="Segoe UI" w:cs="Segoe UI"/>
      <w:kern w:val="16"/>
      <w:sz w:val="22"/>
      <w:szCs w:val="16"/>
    </w:rPr>
  </w:style>
  <w:style w:type="paragraph" w:styleId="E-mailhandtekening">
    <w:name w:val="E-mail Signature"/>
    <w:basedOn w:val="Standaard"/>
    <w:link w:val="E-mailhandtekeningChar"/>
    <w:uiPriority w:val="99"/>
    <w:semiHidden/>
    <w:unhideWhenUsed/>
    <w:rsid w:val="00572222"/>
    <w:pPr>
      <w:spacing w:after="0" w:line="240" w:lineRule="auto"/>
    </w:pPr>
  </w:style>
  <w:style w:type="character" w:customStyle="1" w:styleId="E-mailhandtekeningChar">
    <w:name w:val="E-mailhandtekening Char"/>
    <w:basedOn w:val="Standaardalinea-lettertype"/>
    <w:link w:val="E-mailhandtekening"/>
    <w:uiPriority w:val="99"/>
    <w:semiHidden/>
    <w:rsid w:val="00572222"/>
    <w:rPr>
      <w:kern w:val="16"/>
      <w:sz w:val="22"/>
    </w:rPr>
  </w:style>
  <w:style w:type="character" w:styleId="Nadruk">
    <w:name w:val="Emphasis"/>
    <w:uiPriority w:val="20"/>
    <w:qFormat/>
    <w:rsid w:val="00871000"/>
    <w:rPr>
      <w:caps/>
      <w:spacing w:val="5"/>
      <w:sz w:val="20"/>
      <w:szCs w:val="20"/>
    </w:rPr>
  </w:style>
  <w:style w:type="character" w:styleId="Eindnootmarkering">
    <w:name w:val="endnote reference"/>
    <w:basedOn w:val="Standaardalinea-lettertype"/>
    <w:uiPriority w:val="99"/>
    <w:semiHidden/>
    <w:unhideWhenUsed/>
    <w:rsid w:val="00572222"/>
    <w:rPr>
      <w:sz w:val="22"/>
      <w:vertAlign w:val="superscript"/>
    </w:rPr>
  </w:style>
  <w:style w:type="paragraph" w:styleId="Eindnoottekst">
    <w:name w:val="endnote text"/>
    <w:basedOn w:val="Standaard"/>
    <w:link w:val="EindnoottekstChar"/>
    <w:uiPriority w:val="99"/>
    <w:semiHidden/>
    <w:unhideWhenUsed/>
    <w:rsid w:val="00572222"/>
    <w:pPr>
      <w:spacing w:after="0" w:line="240" w:lineRule="auto"/>
    </w:pPr>
  </w:style>
  <w:style w:type="character" w:customStyle="1" w:styleId="EindnoottekstChar">
    <w:name w:val="Eindnoottekst Char"/>
    <w:basedOn w:val="Standaardalinea-lettertype"/>
    <w:link w:val="Eindnoottekst"/>
    <w:uiPriority w:val="99"/>
    <w:semiHidden/>
    <w:rsid w:val="00572222"/>
    <w:rPr>
      <w:kern w:val="16"/>
      <w:sz w:val="22"/>
    </w:rPr>
  </w:style>
  <w:style w:type="paragraph" w:styleId="Adresenvelop">
    <w:name w:val="envelope address"/>
    <w:basedOn w:val="Standaard"/>
    <w:uiPriority w:val="99"/>
    <w:semiHidden/>
    <w:unhideWhenUsed/>
    <w:rsid w:val="00572222"/>
    <w:pPr>
      <w:framePr w:w="7920" w:h="1980" w:hRule="exact" w:hSpace="180" w:wrap="auto" w:hAnchor="page" w:xAlign="center" w:yAlign="bottom"/>
      <w:spacing w:after="0" w:line="240" w:lineRule="auto"/>
      <w:ind w:left="2880"/>
    </w:pPr>
    <w:rPr>
      <w:sz w:val="24"/>
      <w:szCs w:val="24"/>
    </w:rPr>
  </w:style>
  <w:style w:type="paragraph" w:styleId="Afzender">
    <w:name w:val="envelope return"/>
    <w:basedOn w:val="Standaard"/>
    <w:uiPriority w:val="99"/>
    <w:semiHidden/>
    <w:unhideWhenUsed/>
    <w:rsid w:val="00572222"/>
    <w:pPr>
      <w:spacing w:after="0" w:line="240" w:lineRule="auto"/>
    </w:pPr>
  </w:style>
  <w:style w:type="character" w:styleId="GevolgdeHyperlink">
    <w:name w:val="FollowedHyperlink"/>
    <w:basedOn w:val="Standaardalinea-lettertype"/>
    <w:uiPriority w:val="99"/>
    <w:semiHidden/>
    <w:unhideWhenUsed/>
    <w:rsid w:val="000F51EC"/>
    <w:rPr>
      <w:color w:val="833C0B" w:themeColor="accent2" w:themeShade="80"/>
      <w:sz w:val="22"/>
      <w:u w:val="single"/>
    </w:rPr>
  </w:style>
  <w:style w:type="character" w:styleId="Voetnootmarkering">
    <w:name w:val="footnote reference"/>
    <w:basedOn w:val="Standaardalinea-lettertype"/>
    <w:uiPriority w:val="99"/>
    <w:semiHidden/>
    <w:unhideWhenUsed/>
    <w:rsid w:val="00572222"/>
    <w:rPr>
      <w:sz w:val="22"/>
      <w:vertAlign w:val="superscript"/>
    </w:rPr>
  </w:style>
  <w:style w:type="paragraph" w:styleId="Voetnoottekst">
    <w:name w:val="footnote text"/>
    <w:basedOn w:val="Standaard"/>
    <w:link w:val="VoetnoottekstChar"/>
    <w:uiPriority w:val="99"/>
    <w:semiHidden/>
    <w:unhideWhenUsed/>
    <w:rsid w:val="00572222"/>
    <w:pPr>
      <w:spacing w:after="0" w:line="240" w:lineRule="auto"/>
    </w:pPr>
  </w:style>
  <w:style w:type="character" w:customStyle="1" w:styleId="VoetnoottekstChar">
    <w:name w:val="Voetnoottekst Char"/>
    <w:basedOn w:val="Standaardalinea-lettertype"/>
    <w:link w:val="Voetnoottekst"/>
    <w:uiPriority w:val="99"/>
    <w:semiHidden/>
    <w:rsid w:val="00572222"/>
    <w:rPr>
      <w:kern w:val="16"/>
      <w:sz w:val="22"/>
    </w:rPr>
  </w:style>
  <w:style w:type="table" w:customStyle="1" w:styleId="Rastertabel1licht1">
    <w:name w:val="Rastertabel 1 licht1"/>
    <w:basedOn w:val="Standaardtabe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57222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57222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57222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57222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57222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57222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rsid w:val="0057222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2-Accent21">
    <w:name w:val="Rastertabel 2 - Accent 21"/>
    <w:basedOn w:val="Standaardtabel"/>
    <w:uiPriority w:val="47"/>
    <w:rsid w:val="0057222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2-Accent31">
    <w:name w:val="Rastertabel 2 - Accent 31"/>
    <w:basedOn w:val="Standaardtabel"/>
    <w:uiPriority w:val="47"/>
    <w:rsid w:val="0057222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2-Accent41">
    <w:name w:val="Rastertabel 2 - Accent 41"/>
    <w:basedOn w:val="Standaardtabel"/>
    <w:uiPriority w:val="47"/>
    <w:rsid w:val="0057222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2-Accent51">
    <w:name w:val="Rastertabel 2 - Accent 51"/>
    <w:basedOn w:val="Standaardtabel"/>
    <w:uiPriority w:val="47"/>
    <w:rsid w:val="0057222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astertabel2-Accent61">
    <w:name w:val="Rastertabel 2 - Accent 61"/>
    <w:basedOn w:val="Standaardtabel"/>
    <w:uiPriority w:val="47"/>
    <w:rsid w:val="0057222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31">
    <w:name w:val="Rastertabel 31"/>
    <w:basedOn w:val="Standaardtabe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rsid w:val="0057222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Rastertabel3-Accent21">
    <w:name w:val="Rastertabel 3 - Accent 21"/>
    <w:basedOn w:val="Standaardtabel"/>
    <w:uiPriority w:val="48"/>
    <w:rsid w:val="0057222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astertabel3-Accent31">
    <w:name w:val="Rastertabel 3 - Accent 31"/>
    <w:basedOn w:val="Standaardtabel"/>
    <w:uiPriority w:val="48"/>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astertabel3-Accent41">
    <w:name w:val="Rastertabel 3 - Accent 41"/>
    <w:basedOn w:val="Standaardtabel"/>
    <w:uiPriority w:val="48"/>
    <w:rsid w:val="0057222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astertabel3-Accent51">
    <w:name w:val="Rastertabel 3 - Accent 51"/>
    <w:basedOn w:val="Standaardtabel"/>
    <w:uiPriority w:val="48"/>
    <w:rsid w:val="0057222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Rastertabel3-Accent61">
    <w:name w:val="Rastertabel 3 - Accent 61"/>
    <w:basedOn w:val="Standaardtabel"/>
    <w:uiPriority w:val="48"/>
    <w:rsid w:val="005722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astertabel41">
    <w:name w:val="Rastertabel 41"/>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rsid w:val="0057222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4-Accent21">
    <w:name w:val="Rastertabel 4 - Accent 21"/>
    <w:basedOn w:val="Standaardtabel"/>
    <w:uiPriority w:val="49"/>
    <w:rsid w:val="0057222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4-Accent31">
    <w:name w:val="Rastertabel 4 - Accent 31"/>
    <w:basedOn w:val="Standaardtabe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4-Accent41">
    <w:name w:val="Rastertabel 4 - Accent 41"/>
    <w:basedOn w:val="Standaardtabel"/>
    <w:uiPriority w:val="49"/>
    <w:rsid w:val="0057222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4-Accent51">
    <w:name w:val="Rastertabel 4 - Accent 51"/>
    <w:basedOn w:val="Standaardtabel"/>
    <w:uiPriority w:val="49"/>
    <w:rsid w:val="0057222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astertabel4-Accent61">
    <w:name w:val="Rastertabel 4 - Accent 61"/>
    <w:basedOn w:val="Standaardtabel"/>
    <w:uiPriority w:val="49"/>
    <w:rsid w:val="005722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5donker1">
    <w:name w:val="Rastertabel 5 donker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Rastertabel5donker-Accent21">
    <w:name w:val="Rastertabel 5 donker - Accent 2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astertabel5donker-Accent31">
    <w:name w:val="Rastertabel 5 donker - Accent 3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Rastertabel5donker-Accent41">
    <w:name w:val="Rastertabel 5 donker - Accent 4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astertabel5donker-Accent51">
    <w:name w:val="Rastertabel 5 donker - Accent 5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61">
    <w:name w:val="Rastertabel 5 donker - Accent 6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astertabel6kleurrijk1">
    <w:name w:val="Rastertabel 6 kleurrijk1"/>
    <w:basedOn w:val="Standaardtabe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rsid w:val="0057222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6kleurrijk-Accent21">
    <w:name w:val="Rastertabel 6 kleurrijk - Accent 21"/>
    <w:basedOn w:val="Standaardtabel"/>
    <w:uiPriority w:val="51"/>
    <w:rsid w:val="0057222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6kleurrijk-Accent31">
    <w:name w:val="Rastertabel 6 kleurrijk - Accent 31"/>
    <w:basedOn w:val="Standaardtabel"/>
    <w:uiPriority w:val="51"/>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6kleurrijk-Accent41">
    <w:name w:val="Rastertabel 6 kleurrijk - Accent 41"/>
    <w:basedOn w:val="Standaardtabel"/>
    <w:uiPriority w:val="51"/>
    <w:rsid w:val="0057222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6kleurrijk-Accent51">
    <w:name w:val="Rastertabel 6 kleurrijk - Accent 51"/>
    <w:basedOn w:val="Standaardtabel"/>
    <w:uiPriority w:val="51"/>
    <w:rsid w:val="0057222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astertabel6kleurrijk-Accent61">
    <w:name w:val="Rastertabel 6 kleurrijk - Accent 61"/>
    <w:basedOn w:val="Standaardtabel"/>
    <w:uiPriority w:val="51"/>
    <w:rsid w:val="0057222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7kleurrijk1">
    <w:name w:val="Rastertabel 7 kleurrijk1"/>
    <w:basedOn w:val="Standaardtabe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rsid w:val="0057222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Rastertabel7kleurrijk-Accent21">
    <w:name w:val="Rastertabel 7 kleurrijk - Accent 21"/>
    <w:basedOn w:val="Standaardtabel"/>
    <w:uiPriority w:val="52"/>
    <w:rsid w:val="0057222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astertabel7kleurrijk-Accent31">
    <w:name w:val="Rastertabel 7 kleurrijk - Accent 31"/>
    <w:basedOn w:val="Standaardtabel"/>
    <w:uiPriority w:val="52"/>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astertabel7kleurrijk-Accent41">
    <w:name w:val="Rastertabel 7 kleurrijk - Accent 41"/>
    <w:basedOn w:val="Standaardtabel"/>
    <w:uiPriority w:val="52"/>
    <w:rsid w:val="0057222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astertabel7kleurrijk-Accent51">
    <w:name w:val="Rastertabel 7 kleurrijk - Accent 51"/>
    <w:basedOn w:val="Standaardtabel"/>
    <w:uiPriority w:val="52"/>
    <w:rsid w:val="0057222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Rastertabel7kleurrijk-Accent61">
    <w:name w:val="Rastertabel 7 kleurrijk - Accent 61"/>
    <w:basedOn w:val="Standaardtabel"/>
    <w:uiPriority w:val="52"/>
    <w:rsid w:val="0057222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3Char">
    <w:name w:val="Kop 3 Char"/>
    <w:basedOn w:val="Standaardalinea-lettertype"/>
    <w:link w:val="Kop3"/>
    <w:uiPriority w:val="9"/>
    <w:semiHidden/>
    <w:rsid w:val="00871000"/>
    <w:rPr>
      <w:caps/>
      <w:color w:val="823B0B" w:themeColor="accent2" w:themeShade="7F"/>
      <w:sz w:val="24"/>
      <w:szCs w:val="24"/>
    </w:rPr>
  </w:style>
  <w:style w:type="character" w:customStyle="1" w:styleId="Kop4Char">
    <w:name w:val="Kop 4 Char"/>
    <w:basedOn w:val="Standaardalinea-lettertype"/>
    <w:link w:val="Kop4"/>
    <w:uiPriority w:val="9"/>
    <w:semiHidden/>
    <w:rsid w:val="00871000"/>
    <w:rPr>
      <w:caps/>
      <w:color w:val="823B0B" w:themeColor="accent2" w:themeShade="7F"/>
      <w:spacing w:val="10"/>
    </w:rPr>
  </w:style>
  <w:style w:type="character" w:customStyle="1" w:styleId="Kop5Char">
    <w:name w:val="Kop 5 Char"/>
    <w:basedOn w:val="Standaardalinea-lettertype"/>
    <w:link w:val="Kop5"/>
    <w:uiPriority w:val="9"/>
    <w:semiHidden/>
    <w:rsid w:val="00871000"/>
    <w:rPr>
      <w:caps/>
      <w:color w:val="823B0B" w:themeColor="accent2" w:themeShade="7F"/>
      <w:spacing w:val="10"/>
    </w:rPr>
  </w:style>
  <w:style w:type="character" w:customStyle="1" w:styleId="Kop6Char">
    <w:name w:val="Kop 6 Char"/>
    <w:basedOn w:val="Standaardalinea-lettertype"/>
    <w:link w:val="Kop6"/>
    <w:uiPriority w:val="9"/>
    <w:semiHidden/>
    <w:rsid w:val="00871000"/>
    <w:rPr>
      <w:caps/>
      <w:color w:val="C45911" w:themeColor="accent2" w:themeShade="BF"/>
      <w:spacing w:val="10"/>
    </w:rPr>
  </w:style>
  <w:style w:type="character" w:customStyle="1" w:styleId="Kop7Char">
    <w:name w:val="Kop 7 Char"/>
    <w:basedOn w:val="Standaardalinea-lettertype"/>
    <w:link w:val="Kop7"/>
    <w:uiPriority w:val="9"/>
    <w:semiHidden/>
    <w:rsid w:val="00871000"/>
    <w:rPr>
      <w:i/>
      <w:iCs/>
      <w:caps/>
      <w:color w:val="C45911" w:themeColor="accent2" w:themeShade="BF"/>
      <w:spacing w:val="10"/>
    </w:rPr>
  </w:style>
  <w:style w:type="character" w:customStyle="1" w:styleId="Kop8Char">
    <w:name w:val="Kop 8 Char"/>
    <w:basedOn w:val="Standaardalinea-lettertype"/>
    <w:link w:val="Kop8"/>
    <w:uiPriority w:val="9"/>
    <w:semiHidden/>
    <w:rsid w:val="00871000"/>
    <w:rPr>
      <w:caps/>
      <w:spacing w:val="10"/>
      <w:sz w:val="20"/>
      <w:szCs w:val="20"/>
    </w:rPr>
  </w:style>
  <w:style w:type="character" w:customStyle="1" w:styleId="Kop9Char">
    <w:name w:val="Kop 9 Char"/>
    <w:basedOn w:val="Standaardalinea-lettertype"/>
    <w:link w:val="Kop9"/>
    <w:uiPriority w:val="9"/>
    <w:semiHidden/>
    <w:rsid w:val="00871000"/>
    <w:rPr>
      <w:i/>
      <w:iCs/>
      <w:caps/>
      <w:spacing w:val="10"/>
      <w:sz w:val="20"/>
      <w:szCs w:val="20"/>
    </w:rPr>
  </w:style>
  <w:style w:type="character" w:styleId="HTML-acroniem">
    <w:name w:val="HTML Acronym"/>
    <w:basedOn w:val="Standaardalinea-lettertype"/>
    <w:uiPriority w:val="99"/>
    <w:semiHidden/>
    <w:unhideWhenUsed/>
    <w:rsid w:val="00572222"/>
    <w:rPr>
      <w:sz w:val="22"/>
    </w:rPr>
  </w:style>
  <w:style w:type="paragraph" w:styleId="HTML-adres">
    <w:name w:val="HTML Address"/>
    <w:basedOn w:val="Standaard"/>
    <w:link w:val="HTML-adresChar"/>
    <w:uiPriority w:val="99"/>
    <w:semiHidden/>
    <w:unhideWhenUsed/>
    <w:rsid w:val="00572222"/>
    <w:pPr>
      <w:spacing w:after="0" w:line="240" w:lineRule="auto"/>
    </w:pPr>
    <w:rPr>
      <w:i/>
      <w:iCs/>
    </w:rPr>
  </w:style>
  <w:style w:type="character" w:customStyle="1" w:styleId="HTML-adresChar">
    <w:name w:val="HTML-adres Char"/>
    <w:basedOn w:val="Standaardalinea-lettertype"/>
    <w:link w:val="HTML-adres"/>
    <w:uiPriority w:val="99"/>
    <w:semiHidden/>
    <w:rsid w:val="00572222"/>
    <w:rPr>
      <w:i/>
      <w:iCs/>
      <w:kern w:val="16"/>
      <w:sz w:val="22"/>
    </w:rPr>
  </w:style>
  <w:style w:type="character" w:styleId="HTML-citaat">
    <w:name w:val="HTML Cite"/>
    <w:basedOn w:val="Standaardalinea-lettertype"/>
    <w:uiPriority w:val="99"/>
    <w:semiHidden/>
    <w:unhideWhenUsed/>
    <w:rsid w:val="00572222"/>
    <w:rPr>
      <w:i/>
      <w:iCs/>
      <w:sz w:val="22"/>
    </w:rPr>
  </w:style>
  <w:style w:type="character" w:styleId="HTMLCode">
    <w:name w:val="HTML Code"/>
    <w:basedOn w:val="Standaardalinea-lettertype"/>
    <w:uiPriority w:val="99"/>
    <w:semiHidden/>
    <w:unhideWhenUsed/>
    <w:rsid w:val="00572222"/>
    <w:rPr>
      <w:rFonts w:ascii="Consolas" w:hAnsi="Consolas"/>
      <w:sz w:val="22"/>
      <w:szCs w:val="20"/>
    </w:rPr>
  </w:style>
  <w:style w:type="character" w:styleId="HTMLDefinition">
    <w:name w:val="HTML Definition"/>
    <w:basedOn w:val="Standaardalinea-lettertype"/>
    <w:uiPriority w:val="99"/>
    <w:semiHidden/>
    <w:unhideWhenUsed/>
    <w:rsid w:val="00572222"/>
    <w:rPr>
      <w:i/>
      <w:iCs/>
      <w:sz w:val="22"/>
    </w:rPr>
  </w:style>
  <w:style w:type="character" w:styleId="HTML-toetsenbord">
    <w:name w:val="HTML Keyboard"/>
    <w:basedOn w:val="Standaardalinea-lettertype"/>
    <w:uiPriority w:val="99"/>
    <w:semiHidden/>
    <w:unhideWhenUsed/>
    <w:rsid w:val="00572222"/>
    <w:rPr>
      <w:rFonts w:ascii="Consolas" w:hAnsi="Consolas"/>
      <w:sz w:val="22"/>
      <w:szCs w:val="20"/>
    </w:rPr>
  </w:style>
  <w:style w:type="paragraph" w:styleId="HTML-voorafopgemaakt">
    <w:name w:val="HTML Preformatted"/>
    <w:basedOn w:val="Standaard"/>
    <w:link w:val="HTML-voorafopgemaaktChar"/>
    <w:uiPriority w:val="99"/>
    <w:semiHidden/>
    <w:unhideWhenUsed/>
    <w:rsid w:val="00572222"/>
    <w:pPr>
      <w:spacing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72222"/>
    <w:rPr>
      <w:rFonts w:ascii="Consolas" w:hAnsi="Consolas"/>
      <w:kern w:val="16"/>
      <w:sz w:val="22"/>
    </w:rPr>
  </w:style>
  <w:style w:type="character" w:styleId="HTML-voorbeeld">
    <w:name w:val="HTML Sample"/>
    <w:basedOn w:val="Standaardalinea-lettertype"/>
    <w:uiPriority w:val="99"/>
    <w:semiHidden/>
    <w:unhideWhenUsed/>
    <w:rsid w:val="00572222"/>
    <w:rPr>
      <w:rFonts w:ascii="Consolas" w:hAnsi="Consolas"/>
      <w:sz w:val="24"/>
      <w:szCs w:val="24"/>
    </w:rPr>
  </w:style>
  <w:style w:type="character" w:styleId="HTML-schrijfmachine">
    <w:name w:val="HTML Typewriter"/>
    <w:basedOn w:val="Standaardalinea-lettertype"/>
    <w:uiPriority w:val="99"/>
    <w:semiHidden/>
    <w:unhideWhenUsed/>
    <w:rsid w:val="00572222"/>
    <w:rPr>
      <w:rFonts w:ascii="Consolas" w:hAnsi="Consolas"/>
      <w:sz w:val="22"/>
      <w:szCs w:val="20"/>
    </w:rPr>
  </w:style>
  <w:style w:type="character" w:styleId="HTMLVariable">
    <w:name w:val="HTML Variable"/>
    <w:basedOn w:val="Standaardalinea-lettertype"/>
    <w:uiPriority w:val="99"/>
    <w:semiHidden/>
    <w:unhideWhenUsed/>
    <w:rsid w:val="00572222"/>
    <w:rPr>
      <w:i/>
      <w:iCs/>
      <w:sz w:val="22"/>
    </w:rPr>
  </w:style>
  <w:style w:type="character" w:styleId="Hyperlink">
    <w:name w:val="Hyperlink"/>
    <w:basedOn w:val="Standaardalinea-lettertype"/>
    <w:uiPriority w:val="99"/>
    <w:semiHidden/>
    <w:unhideWhenUsed/>
    <w:rsid w:val="000F51EC"/>
    <w:rPr>
      <w:color w:val="806000" w:themeColor="accent4" w:themeShade="80"/>
      <w:sz w:val="22"/>
      <w:u w:val="single"/>
    </w:rPr>
  </w:style>
  <w:style w:type="paragraph" w:styleId="Index1">
    <w:name w:val="index 1"/>
    <w:basedOn w:val="Standaard"/>
    <w:next w:val="Standaard"/>
    <w:autoRedefine/>
    <w:uiPriority w:val="99"/>
    <w:semiHidden/>
    <w:unhideWhenUsed/>
    <w:rsid w:val="00572222"/>
    <w:pPr>
      <w:spacing w:after="0" w:line="240" w:lineRule="auto"/>
      <w:ind w:left="200" w:hanging="200"/>
    </w:pPr>
  </w:style>
  <w:style w:type="paragraph" w:styleId="Index2">
    <w:name w:val="index 2"/>
    <w:basedOn w:val="Standaard"/>
    <w:next w:val="Standaard"/>
    <w:autoRedefine/>
    <w:uiPriority w:val="99"/>
    <w:semiHidden/>
    <w:unhideWhenUsed/>
    <w:rsid w:val="00572222"/>
    <w:pPr>
      <w:spacing w:after="0" w:line="240" w:lineRule="auto"/>
      <w:ind w:left="400" w:hanging="200"/>
    </w:pPr>
  </w:style>
  <w:style w:type="paragraph" w:styleId="Index3">
    <w:name w:val="index 3"/>
    <w:basedOn w:val="Standaard"/>
    <w:next w:val="Standaard"/>
    <w:autoRedefine/>
    <w:uiPriority w:val="99"/>
    <w:semiHidden/>
    <w:unhideWhenUsed/>
    <w:rsid w:val="00572222"/>
    <w:pPr>
      <w:spacing w:after="0" w:line="240" w:lineRule="auto"/>
      <w:ind w:left="600" w:hanging="200"/>
    </w:pPr>
  </w:style>
  <w:style w:type="paragraph" w:styleId="Index4">
    <w:name w:val="index 4"/>
    <w:basedOn w:val="Standaard"/>
    <w:next w:val="Standaard"/>
    <w:autoRedefine/>
    <w:uiPriority w:val="99"/>
    <w:semiHidden/>
    <w:unhideWhenUsed/>
    <w:rsid w:val="00572222"/>
    <w:pPr>
      <w:spacing w:after="0" w:line="240" w:lineRule="auto"/>
      <w:ind w:left="800" w:hanging="200"/>
    </w:pPr>
  </w:style>
  <w:style w:type="paragraph" w:styleId="Index5">
    <w:name w:val="index 5"/>
    <w:basedOn w:val="Standaard"/>
    <w:next w:val="Standaard"/>
    <w:autoRedefine/>
    <w:uiPriority w:val="99"/>
    <w:semiHidden/>
    <w:unhideWhenUsed/>
    <w:rsid w:val="00572222"/>
    <w:pPr>
      <w:spacing w:after="0" w:line="240" w:lineRule="auto"/>
      <w:ind w:left="1000" w:hanging="200"/>
    </w:pPr>
  </w:style>
  <w:style w:type="paragraph" w:styleId="Index6">
    <w:name w:val="index 6"/>
    <w:basedOn w:val="Standaard"/>
    <w:next w:val="Standaard"/>
    <w:autoRedefine/>
    <w:uiPriority w:val="99"/>
    <w:semiHidden/>
    <w:unhideWhenUsed/>
    <w:rsid w:val="00572222"/>
    <w:pPr>
      <w:spacing w:after="0" w:line="240" w:lineRule="auto"/>
      <w:ind w:left="1200" w:hanging="200"/>
    </w:pPr>
  </w:style>
  <w:style w:type="paragraph" w:styleId="Index7">
    <w:name w:val="index 7"/>
    <w:basedOn w:val="Standaard"/>
    <w:next w:val="Standaard"/>
    <w:autoRedefine/>
    <w:uiPriority w:val="99"/>
    <w:semiHidden/>
    <w:unhideWhenUsed/>
    <w:rsid w:val="00572222"/>
    <w:pPr>
      <w:spacing w:after="0" w:line="240" w:lineRule="auto"/>
      <w:ind w:left="1400" w:hanging="200"/>
    </w:pPr>
  </w:style>
  <w:style w:type="paragraph" w:styleId="Index8">
    <w:name w:val="index 8"/>
    <w:basedOn w:val="Standaard"/>
    <w:next w:val="Standaard"/>
    <w:autoRedefine/>
    <w:uiPriority w:val="99"/>
    <w:semiHidden/>
    <w:unhideWhenUsed/>
    <w:rsid w:val="00572222"/>
    <w:pPr>
      <w:spacing w:after="0" w:line="240" w:lineRule="auto"/>
      <w:ind w:left="1600" w:hanging="200"/>
    </w:pPr>
  </w:style>
  <w:style w:type="paragraph" w:styleId="Index9">
    <w:name w:val="index 9"/>
    <w:basedOn w:val="Standaard"/>
    <w:next w:val="Standaard"/>
    <w:autoRedefine/>
    <w:uiPriority w:val="99"/>
    <w:semiHidden/>
    <w:unhideWhenUsed/>
    <w:rsid w:val="00572222"/>
    <w:pPr>
      <w:spacing w:after="0" w:line="240" w:lineRule="auto"/>
      <w:ind w:left="1800" w:hanging="200"/>
    </w:pPr>
  </w:style>
  <w:style w:type="paragraph" w:styleId="Indexkop">
    <w:name w:val="index heading"/>
    <w:basedOn w:val="Standaard"/>
    <w:next w:val="Index1"/>
    <w:uiPriority w:val="99"/>
    <w:semiHidden/>
    <w:unhideWhenUsed/>
    <w:rsid w:val="00572222"/>
    <w:rPr>
      <w:b/>
      <w:bCs/>
    </w:rPr>
  </w:style>
  <w:style w:type="character" w:styleId="Intensievebenadrukking">
    <w:name w:val="Intense Emphasis"/>
    <w:uiPriority w:val="21"/>
    <w:qFormat/>
    <w:rsid w:val="00871000"/>
    <w:rPr>
      <w:i/>
      <w:iCs/>
      <w:caps/>
      <w:spacing w:val="10"/>
      <w:sz w:val="20"/>
      <w:szCs w:val="20"/>
    </w:rPr>
  </w:style>
  <w:style w:type="paragraph" w:styleId="Duidelijkcitaat">
    <w:name w:val="Intense Quote"/>
    <w:basedOn w:val="Standaard"/>
    <w:next w:val="Standaard"/>
    <w:link w:val="DuidelijkcitaatChar"/>
    <w:uiPriority w:val="30"/>
    <w:qFormat/>
    <w:rsid w:val="00871000"/>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DuidelijkcitaatChar">
    <w:name w:val="Duidelijk citaat Char"/>
    <w:basedOn w:val="Standaardalinea-lettertype"/>
    <w:link w:val="Duidelijkcitaat"/>
    <w:uiPriority w:val="30"/>
    <w:rsid w:val="00871000"/>
    <w:rPr>
      <w:caps/>
      <w:color w:val="823B0B" w:themeColor="accent2" w:themeShade="7F"/>
      <w:spacing w:val="5"/>
      <w:sz w:val="20"/>
      <w:szCs w:val="20"/>
    </w:rPr>
  </w:style>
  <w:style w:type="character" w:styleId="Intensieveverwijzing">
    <w:name w:val="Intense Reference"/>
    <w:uiPriority w:val="32"/>
    <w:qFormat/>
    <w:rsid w:val="00871000"/>
    <w:rPr>
      <w:rFonts w:asciiTheme="minorHAnsi" w:eastAsiaTheme="minorEastAsia" w:hAnsiTheme="minorHAnsi" w:cstheme="minorBidi"/>
      <w:b/>
      <w:bCs/>
      <w:i/>
      <w:iCs/>
      <w:color w:val="823B0B" w:themeColor="accent2" w:themeShade="7F"/>
    </w:rPr>
  </w:style>
  <w:style w:type="table" w:styleId="Lichtraster">
    <w:name w:val="Light Grid"/>
    <w:basedOn w:val="Standaardtabe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57222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chtraster-accent2">
    <w:name w:val="Light Grid Accent 2"/>
    <w:basedOn w:val="Standaardtabel"/>
    <w:uiPriority w:val="62"/>
    <w:semiHidden/>
    <w:unhideWhenUsed/>
    <w:rsid w:val="0057222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57222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572222"/>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chtraster-accent6">
    <w:name w:val="Light Grid Accent 6"/>
    <w:basedOn w:val="Standaardtabel"/>
    <w:uiPriority w:val="62"/>
    <w:semiHidden/>
    <w:unhideWhenUsed/>
    <w:rsid w:val="0057222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57222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chtelijst-accent2">
    <w:name w:val="Light List Accent 2"/>
    <w:basedOn w:val="Standaardtabel"/>
    <w:uiPriority w:val="61"/>
    <w:semiHidden/>
    <w:unhideWhenUsed/>
    <w:rsid w:val="0057222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57222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572222"/>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chtelijst-accent6">
    <w:name w:val="Light List Accent 6"/>
    <w:basedOn w:val="Standaardtabel"/>
    <w:uiPriority w:val="61"/>
    <w:semiHidden/>
    <w:unhideWhenUsed/>
    <w:rsid w:val="0057222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57222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chtearcering-accent2">
    <w:name w:val="Light Shading Accent 2"/>
    <w:basedOn w:val="Standaardtabel"/>
    <w:uiPriority w:val="60"/>
    <w:semiHidden/>
    <w:unhideWhenUsed/>
    <w:rsid w:val="0057222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5722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57222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572222"/>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chtearcering-accent6">
    <w:name w:val="Light Shading Accent 6"/>
    <w:basedOn w:val="Standaardtabel"/>
    <w:uiPriority w:val="60"/>
    <w:semiHidden/>
    <w:unhideWhenUsed/>
    <w:rsid w:val="00572222"/>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572222"/>
    <w:rPr>
      <w:sz w:val="22"/>
    </w:rPr>
  </w:style>
  <w:style w:type="paragraph" w:styleId="Lijst">
    <w:name w:val="List"/>
    <w:basedOn w:val="Standaard"/>
    <w:uiPriority w:val="99"/>
    <w:semiHidden/>
    <w:unhideWhenUsed/>
    <w:rsid w:val="00572222"/>
    <w:pPr>
      <w:ind w:left="360" w:hanging="360"/>
      <w:contextualSpacing/>
    </w:pPr>
  </w:style>
  <w:style w:type="paragraph" w:styleId="Lijst2">
    <w:name w:val="List 2"/>
    <w:basedOn w:val="Standaard"/>
    <w:uiPriority w:val="99"/>
    <w:semiHidden/>
    <w:unhideWhenUsed/>
    <w:rsid w:val="00572222"/>
    <w:pPr>
      <w:ind w:left="720" w:hanging="360"/>
      <w:contextualSpacing/>
    </w:pPr>
  </w:style>
  <w:style w:type="paragraph" w:styleId="Lijst3">
    <w:name w:val="List 3"/>
    <w:basedOn w:val="Standaard"/>
    <w:uiPriority w:val="99"/>
    <w:semiHidden/>
    <w:unhideWhenUsed/>
    <w:rsid w:val="00572222"/>
    <w:pPr>
      <w:ind w:left="1080" w:hanging="360"/>
      <w:contextualSpacing/>
    </w:pPr>
  </w:style>
  <w:style w:type="paragraph" w:styleId="Lijst4">
    <w:name w:val="List 4"/>
    <w:basedOn w:val="Standaard"/>
    <w:uiPriority w:val="99"/>
    <w:semiHidden/>
    <w:unhideWhenUsed/>
    <w:rsid w:val="00572222"/>
    <w:pPr>
      <w:ind w:left="1440" w:hanging="360"/>
      <w:contextualSpacing/>
    </w:pPr>
  </w:style>
  <w:style w:type="paragraph" w:styleId="Lijst5">
    <w:name w:val="List 5"/>
    <w:basedOn w:val="Standaard"/>
    <w:uiPriority w:val="99"/>
    <w:semiHidden/>
    <w:unhideWhenUsed/>
    <w:rsid w:val="00572222"/>
    <w:pPr>
      <w:ind w:left="1800" w:hanging="360"/>
      <w:contextualSpacing/>
    </w:pPr>
  </w:style>
  <w:style w:type="paragraph" w:styleId="Lijstopsomteken">
    <w:name w:val="List Bullet"/>
    <w:basedOn w:val="Standaard"/>
    <w:uiPriority w:val="99"/>
    <w:semiHidden/>
    <w:unhideWhenUsed/>
    <w:rsid w:val="00572222"/>
    <w:pPr>
      <w:numPr>
        <w:numId w:val="1"/>
      </w:numPr>
      <w:contextualSpacing/>
    </w:pPr>
  </w:style>
  <w:style w:type="paragraph" w:styleId="Lijstopsomteken2">
    <w:name w:val="List Bullet 2"/>
    <w:basedOn w:val="Standaard"/>
    <w:uiPriority w:val="99"/>
    <w:semiHidden/>
    <w:unhideWhenUsed/>
    <w:rsid w:val="00572222"/>
    <w:pPr>
      <w:numPr>
        <w:numId w:val="2"/>
      </w:numPr>
      <w:contextualSpacing/>
    </w:pPr>
  </w:style>
  <w:style w:type="paragraph" w:styleId="Lijstopsomteken3">
    <w:name w:val="List Bullet 3"/>
    <w:basedOn w:val="Standaard"/>
    <w:uiPriority w:val="99"/>
    <w:semiHidden/>
    <w:unhideWhenUsed/>
    <w:rsid w:val="00572222"/>
    <w:pPr>
      <w:numPr>
        <w:numId w:val="3"/>
      </w:numPr>
      <w:contextualSpacing/>
    </w:pPr>
  </w:style>
  <w:style w:type="paragraph" w:styleId="Lijstopsomteken4">
    <w:name w:val="List Bullet 4"/>
    <w:basedOn w:val="Standaard"/>
    <w:uiPriority w:val="99"/>
    <w:semiHidden/>
    <w:unhideWhenUsed/>
    <w:rsid w:val="00572222"/>
    <w:pPr>
      <w:numPr>
        <w:numId w:val="4"/>
      </w:numPr>
      <w:contextualSpacing/>
    </w:pPr>
  </w:style>
  <w:style w:type="paragraph" w:styleId="Lijstopsomteken5">
    <w:name w:val="List Bullet 5"/>
    <w:basedOn w:val="Standaard"/>
    <w:uiPriority w:val="99"/>
    <w:semiHidden/>
    <w:unhideWhenUsed/>
    <w:rsid w:val="00572222"/>
    <w:pPr>
      <w:numPr>
        <w:numId w:val="5"/>
      </w:numPr>
      <w:contextualSpacing/>
    </w:pPr>
  </w:style>
  <w:style w:type="paragraph" w:styleId="Lijstvoortzetting">
    <w:name w:val="List Continue"/>
    <w:basedOn w:val="Standaard"/>
    <w:uiPriority w:val="99"/>
    <w:semiHidden/>
    <w:unhideWhenUsed/>
    <w:rsid w:val="00572222"/>
    <w:pPr>
      <w:spacing w:after="120"/>
      <w:ind w:left="360"/>
      <w:contextualSpacing/>
    </w:pPr>
  </w:style>
  <w:style w:type="paragraph" w:styleId="Lijstvoortzetting2">
    <w:name w:val="List Continue 2"/>
    <w:basedOn w:val="Standaard"/>
    <w:uiPriority w:val="99"/>
    <w:semiHidden/>
    <w:unhideWhenUsed/>
    <w:rsid w:val="00572222"/>
    <w:pPr>
      <w:spacing w:after="120"/>
      <w:ind w:left="720"/>
      <w:contextualSpacing/>
    </w:pPr>
  </w:style>
  <w:style w:type="paragraph" w:styleId="Lijstvoortzetting3">
    <w:name w:val="List Continue 3"/>
    <w:basedOn w:val="Standaard"/>
    <w:uiPriority w:val="99"/>
    <w:semiHidden/>
    <w:unhideWhenUsed/>
    <w:rsid w:val="00572222"/>
    <w:pPr>
      <w:spacing w:after="120"/>
      <w:ind w:left="1080"/>
      <w:contextualSpacing/>
    </w:pPr>
  </w:style>
  <w:style w:type="paragraph" w:styleId="Lijstvoortzetting4">
    <w:name w:val="List Continue 4"/>
    <w:basedOn w:val="Standaard"/>
    <w:uiPriority w:val="99"/>
    <w:semiHidden/>
    <w:unhideWhenUsed/>
    <w:rsid w:val="00572222"/>
    <w:pPr>
      <w:spacing w:after="120"/>
      <w:ind w:left="1440"/>
      <w:contextualSpacing/>
    </w:pPr>
  </w:style>
  <w:style w:type="paragraph" w:styleId="Lijstvoortzetting5">
    <w:name w:val="List Continue 5"/>
    <w:basedOn w:val="Standaard"/>
    <w:uiPriority w:val="99"/>
    <w:semiHidden/>
    <w:unhideWhenUsed/>
    <w:rsid w:val="00572222"/>
    <w:pPr>
      <w:spacing w:after="120"/>
      <w:ind w:left="1800"/>
      <w:contextualSpacing/>
    </w:pPr>
  </w:style>
  <w:style w:type="paragraph" w:styleId="Lijstnummering">
    <w:name w:val="List Number"/>
    <w:basedOn w:val="Standaard"/>
    <w:uiPriority w:val="99"/>
    <w:semiHidden/>
    <w:unhideWhenUsed/>
    <w:rsid w:val="00572222"/>
    <w:pPr>
      <w:numPr>
        <w:numId w:val="6"/>
      </w:numPr>
      <w:contextualSpacing/>
    </w:pPr>
  </w:style>
  <w:style w:type="paragraph" w:styleId="Lijstnummering2">
    <w:name w:val="List Number 2"/>
    <w:basedOn w:val="Standaard"/>
    <w:uiPriority w:val="99"/>
    <w:semiHidden/>
    <w:unhideWhenUsed/>
    <w:rsid w:val="00572222"/>
    <w:pPr>
      <w:numPr>
        <w:numId w:val="7"/>
      </w:numPr>
      <w:contextualSpacing/>
    </w:pPr>
  </w:style>
  <w:style w:type="paragraph" w:styleId="Lijstnummering3">
    <w:name w:val="List Number 3"/>
    <w:basedOn w:val="Standaard"/>
    <w:uiPriority w:val="99"/>
    <w:semiHidden/>
    <w:unhideWhenUsed/>
    <w:rsid w:val="00572222"/>
    <w:pPr>
      <w:numPr>
        <w:numId w:val="8"/>
      </w:numPr>
      <w:contextualSpacing/>
    </w:pPr>
  </w:style>
  <w:style w:type="paragraph" w:styleId="Lijstnummering4">
    <w:name w:val="List Number 4"/>
    <w:basedOn w:val="Standaard"/>
    <w:uiPriority w:val="99"/>
    <w:semiHidden/>
    <w:unhideWhenUsed/>
    <w:rsid w:val="00572222"/>
    <w:pPr>
      <w:numPr>
        <w:numId w:val="9"/>
      </w:numPr>
      <w:contextualSpacing/>
    </w:pPr>
  </w:style>
  <w:style w:type="paragraph" w:styleId="Lijstnummering5">
    <w:name w:val="List Number 5"/>
    <w:basedOn w:val="Standaard"/>
    <w:uiPriority w:val="99"/>
    <w:semiHidden/>
    <w:unhideWhenUsed/>
    <w:rsid w:val="00572222"/>
    <w:pPr>
      <w:numPr>
        <w:numId w:val="10"/>
      </w:numPr>
      <w:contextualSpacing/>
    </w:pPr>
  </w:style>
  <w:style w:type="paragraph" w:styleId="Lijstalinea">
    <w:name w:val="List Paragraph"/>
    <w:basedOn w:val="Standaard"/>
    <w:uiPriority w:val="34"/>
    <w:qFormat/>
    <w:rsid w:val="00871000"/>
    <w:pPr>
      <w:ind w:left="720"/>
      <w:contextualSpacing/>
    </w:pPr>
  </w:style>
  <w:style w:type="table" w:customStyle="1" w:styleId="Lijsttabel1licht1">
    <w:name w:val="Lijsttabel 1 licht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jsttabel1licht-Accent21">
    <w:name w:val="Lijsttabel 1 licht - Accent 2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1licht-Accent31">
    <w:name w:val="Lijsttabel 1 licht - Accent 3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1licht-Accent41">
    <w:name w:val="Lijsttabel 1 licht - Accent 4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1licht-Accent51">
    <w:name w:val="Lijsttabel 1 licht - Accent 5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1licht-Accent61">
    <w:name w:val="Lijsttabel 1 licht - Accent 6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21">
    <w:name w:val="Lijsttabel 21"/>
    <w:basedOn w:val="Standaardtabe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rsid w:val="0057222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jsttabel2-Accent21">
    <w:name w:val="Lijsttabel 2 - Accent 21"/>
    <w:basedOn w:val="Standaardtabel"/>
    <w:uiPriority w:val="47"/>
    <w:rsid w:val="0057222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2-Accent31">
    <w:name w:val="Lijsttabel 2 - Accent 31"/>
    <w:basedOn w:val="Standaardtabel"/>
    <w:uiPriority w:val="47"/>
    <w:rsid w:val="0057222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2-Accent41">
    <w:name w:val="Lijsttabel 2 - Accent 41"/>
    <w:basedOn w:val="Standaardtabel"/>
    <w:uiPriority w:val="47"/>
    <w:rsid w:val="0057222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2-Accent51">
    <w:name w:val="Lijsttabel 2 - Accent 51"/>
    <w:basedOn w:val="Standaardtabel"/>
    <w:uiPriority w:val="47"/>
    <w:rsid w:val="0057222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2-Accent61">
    <w:name w:val="Lijsttabel 2 - Accent 61"/>
    <w:basedOn w:val="Standaardtabel"/>
    <w:uiPriority w:val="47"/>
    <w:rsid w:val="0057222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31">
    <w:name w:val="Lijsttabel 31"/>
    <w:basedOn w:val="Standaardtabe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rsid w:val="0057222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jsttabel3-Accent21">
    <w:name w:val="Lijsttabel 3 - Accent 21"/>
    <w:basedOn w:val="Standaardtabel"/>
    <w:uiPriority w:val="48"/>
    <w:rsid w:val="0057222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jsttabel3-Accent31">
    <w:name w:val="Lijsttabel 3 - Accent 31"/>
    <w:basedOn w:val="Standaardtabel"/>
    <w:uiPriority w:val="48"/>
    <w:rsid w:val="005722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jsttabel3-Accent41">
    <w:name w:val="Lijsttabel 3 - Accent 41"/>
    <w:basedOn w:val="Standaardtabel"/>
    <w:uiPriority w:val="48"/>
    <w:rsid w:val="0057222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jsttabel3-Accent51">
    <w:name w:val="Lijsttabel 3 - Accent 51"/>
    <w:basedOn w:val="Standaardtabel"/>
    <w:uiPriority w:val="48"/>
    <w:rsid w:val="0057222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jsttabel3-Accent61">
    <w:name w:val="Lijsttabel 3 - Accent 61"/>
    <w:basedOn w:val="Standaardtabel"/>
    <w:uiPriority w:val="48"/>
    <w:rsid w:val="0057222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jsttabel41">
    <w:name w:val="Lijsttabel 41"/>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rsid w:val="0057222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jsttabel4-Accent21">
    <w:name w:val="Lijsttabel 4 - Accent 21"/>
    <w:basedOn w:val="Standaardtabel"/>
    <w:uiPriority w:val="49"/>
    <w:rsid w:val="0057222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4-Accent31">
    <w:name w:val="Lijsttabel 4 - Accent 31"/>
    <w:basedOn w:val="Standaardtabe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4-Accent41">
    <w:name w:val="Lijsttabel 4 - Accent 41"/>
    <w:basedOn w:val="Standaardtabel"/>
    <w:uiPriority w:val="49"/>
    <w:rsid w:val="0057222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4-Accent51">
    <w:name w:val="Lijsttabel 4 - Accent 51"/>
    <w:basedOn w:val="Standaardtabel"/>
    <w:uiPriority w:val="49"/>
    <w:rsid w:val="0057222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4-Accent61">
    <w:name w:val="Lijsttabel 4 - Accent 61"/>
    <w:basedOn w:val="Standaardtabel"/>
    <w:uiPriority w:val="49"/>
    <w:rsid w:val="005722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5donker1">
    <w:name w:val="Lijsttabel 5 donker1"/>
    <w:basedOn w:val="Standaardtabe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572222"/>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57222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57222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57222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572222"/>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57222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rsid w:val="0057222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jsttabel6kleurrijk-Accent21">
    <w:name w:val="Lijsttabel 6 kleurrijk - Accent 21"/>
    <w:basedOn w:val="Standaardtabel"/>
    <w:uiPriority w:val="51"/>
    <w:rsid w:val="00572222"/>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6kleurrijk-Accent31">
    <w:name w:val="Lijsttabel 6 kleurrijk - Accent 31"/>
    <w:basedOn w:val="Standaardtabel"/>
    <w:uiPriority w:val="51"/>
    <w:rsid w:val="0057222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6kleurrijk-Accent41">
    <w:name w:val="Lijsttabel 6 kleurrijk - Accent 41"/>
    <w:basedOn w:val="Standaardtabel"/>
    <w:uiPriority w:val="51"/>
    <w:rsid w:val="0057222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6kleurrijk-Accent51">
    <w:name w:val="Lijsttabel 6 kleurrijk - Accent 51"/>
    <w:basedOn w:val="Standaardtabel"/>
    <w:uiPriority w:val="51"/>
    <w:rsid w:val="00572222"/>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6kleurrijk-Accent61">
    <w:name w:val="Lijsttabel 6 kleurrijk - Accent 61"/>
    <w:basedOn w:val="Standaardtabel"/>
    <w:uiPriority w:val="51"/>
    <w:rsid w:val="0057222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7kleurrijk1">
    <w:name w:val="Lijsttabel 7 kleurrijk1"/>
    <w:basedOn w:val="Standaardtabe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57222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57222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57222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57222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57222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57222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kstChar">
    <w:name w:val="Macrotekst Char"/>
    <w:basedOn w:val="Standaardalinea-lettertype"/>
    <w:link w:val="Macrotekst"/>
    <w:uiPriority w:val="99"/>
    <w:semiHidden/>
    <w:rsid w:val="00572222"/>
    <w:rPr>
      <w:rFonts w:ascii="Consolas" w:hAnsi="Consolas"/>
      <w:kern w:val="16"/>
      <w:sz w:val="22"/>
    </w:rPr>
  </w:style>
  <w:style w:type="table" w:styleId="Gemiddeldraster1">
    <w:name w:val="Medium Grid 1"/>
    <w:basedOn w:val="Standaardtabe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57222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emiddeldraster1-accent2">
    <w:name w:val="Medium Grid 1 Accent 2"/>
    <w:basedOn w:val="Standaardtabel"/>
    <w:uiPriority w:val="67"/>
    <w:semiHidden/>
    <w:unhideWhenUsed/>
    <w:rsid w:val="0057222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57222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57222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emiddeldraster1-accent6">
    <w:name w:val="Medium Grid 1 Accent 6"/>
    <w:basedOn w:val="Standaardtabel"/>
    <w:uiPriority w:val="67"/>
    <w:semiHidden/>
    <w:unhideWhenUsed/>
    <w:rsid w:val="0057222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72222"/>
    <w:pPr>
      <w:spacing w:after="0" w:line="240" w:lineRule="auto"/>
    </w:pPr>
    <w:rPr>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emiddeldraster3-accent2">
    <w:name w:val="Medium Grid 3 Accent 2"/>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emiddeldraster3-accent6">
    <w:name w:val="Medium Grid 3 Accent 6"/>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Gemiddeldelijst1-accent2">
    <w:name w:val="Medium List 1 Accent 2"/>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Gemiddeldelijst1-accent6">
    <w:name w:val="Medium List 1 Accent 6"/>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72222"/>
    <w:pPr>
      <w:spacing w:after="0" w:line="240" w:lineRule="auto"/>
    </w:pPr>
    <w:rPr>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7222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7222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7222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7222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7222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sz w:val="24"/>
      <w:szCs w:val="24"/>
    </w:rPr>
  </w:style>
  <w:style w:type="character" w:customStyle="1" w:styleId="BerichtkopChar">
    <w:name w:val="Berichtkop Char"/>
    <w:basedOn w:val="Standaardalinea-lettertype"/>
    <w:link w:val="Berichtkop"/>
    <w:uiPriority w:val="99"/>
    <w:semiHidden/>
    <w:rsid w:val="00572222"/>
    <w:rPr>
      <w:rFonts w:asciiTheme="majorHAnsi" w:eastAsiaTheme="majorEastAsia" w:hAnsiTheme="majorHAnsi" w:cstheme="majorBidi"/>
      <w:kern w:val="16"/>
      <w:sz w:val="24"/>
      <w:szCs w:val="24"/>
      <w:shd w:val="pct20" w:color="auto" w:fill="auto"/>
    </w:rPr>
  </w:style>
  <w:style w:type="paragraph" w:styleId="Geenafstand">
    <w:name w:val="No Spacing"/>
    <w:basedOn w:val="Standaard"/>
    <w:link w:val="GeenafstandChar"/>
    <w:uiPriority w:val="1"/>
    <w:qFormat/>
    <w:rsid w:val="00871000"/>
    <w:pPr>
      <w:spacing w:after="0" w:line="240" w:lineRule="auto"/>
    </w:pPr>
  </w:style>
  <w:style w:type="paragraph" w:styleId="Normaalweb">
    <w:name w:val="Normal (Web)"/>
    <w:basedOn w:val="Standaard"/>
    <w:uiPriority w:val="99"/>
    <w:semiHidden/>
    <w:unhideWhenUsed/>
    <w:rsid w:val="00572222"/>
    <w:rPr>
      <w:rFonts w:ascii="Times New Roman" w:hAnsi="Times New Roman" w:cs="Times New Roman"/>
      <w:sz w:val="24"/>
      <w:szCs w:val="24"/>
    </w:rPr>
  </w:style>
  <w:style w:type="paragraph" w:styleId="Standaardinspringing">
    <w:name w:val="Normal Indent"/>
    <w:basedOn w:val="Standaard"/>
    <w:uiPriority w:val="99"/>
    <w:semiHidden/>
    <w:unhideWhenUsed/>
    <w:rsid w:val="00572222"/>
    <w:pPr>
      <w:ind w:left="720"/>
    </w:pPr>
  </w:style>
  <w:style w:type="paragraph" w:styleId="Notitiekop">
    <w:name w:val="Note Heading"/>
    <w:basedOn w:val="Standaard"/>
    <w:next w:val="Standaard"/>
    <w:link w:val="NotitiekopChar"/>
    <w:uiPriority w:val="99"/>
    <w:semiHidden/>
    <w:unhideWhenUsed/>
    <w:rsid w:val="00572222"/>
    <w:pPr>
      <w:spacing w:after="0" w:line="240" w:lineRule="auto"/>
    </w:pPr>
  </w:style>
  <w:style w:type="character" w:customStyle="1" w:styleId="NotitiekopChar">
    <w:name w:val="Notitiekop Char"/>
    <w:basedOn w:val="Standaardalinea-lettertype"/>
    <w:link w:val="Notitiekop"/>
    <w:uiPriority w:val="99"/>
    <w:semiHidden/>
    <w:rsid w:val="00572222"/>
    <w:rPr>
      <w:kern w:val="16"/>
      <w:sz w:val="22"/>
    </w:rPr>
  </w:style>
  <w:style w:type="character" w:styleId="Paginanummer">
    <w:name w:val="page number"/>
    <w:basedOn w:val="Standaardalinea-lettertype"/>
    <w:uiPriority w:val="99"/>
    <w:semiHidden/>
    <w:unhideWhenUsed/>
    <w:rsid w:val="00572222"/>
    <w:rPr>
      <w:sz w:val="22"/>
    </w:rPr>
  </w:style>
  <w:style w:type="table" w:customStyle="1" w:styleId="Onopgemaaktetabel11">
    <w:name w:val="Onopgemaakte tabel 11"/>
    <w:basedOn w:val="Standaardtabe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572222"/>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72222"/>
    <w:rPr>
      <w:rFonts w:ascii="Consolas" w:hAnsi="Consolas"/>
      <w:kern w:val="16"/>
      <w:sz w:val="22"/>
      <w:szCs w:val="21"/>
    </w:rPr>
  </w:style>
  <w:style w:type="paragraph" w:styleId="Citaat">
    <w:name w:val="Quote"/>
    <w:basedOn w:val="Standaard"/>
    <w:next w:val="Standaard"/>
    <w:link w:val="CitaatChar"/>
    <w:uiPriority w:val="29"/>
    <w:qFormat/>
    <w:rsid w:val="00871000"/>
    <w:rPr>
      <w:i/>
      <w:iCs/>
    </w:rPr>
  </w:style>
  <w:style w:type="character" w:customStyle="1" w:styleId="CitaatChar">
    <w:name w:val="Citaat Char"/>
    <w:basedOn w:val="Standaardalinea-lettertype"/>
    <w:link w:val="Citaat"/>
    <w:uiPriority w:val="29"/>
    <w:rsid w:val="00871000"/>
    <w:rPr>
      <w:i/>
      <w:iCs/>
    </w:rPr>
  </w:style>
  <w:style w:type="paragraph" w:styleId="Aanhef">
    <w:name w:val="Salutation"/>
    <w:basedOn w:val="Standaard"/>
    <w:next w:val="Standaard"/>
    <w:link w:val="AanhefChar"/>
    <w:uiPriority w:val="5"/>
    <w:rsid w:val="00572222"/>
  </w:style>
  <w:style w:type="character" w:customStyle="1" w:styleId="AanhefChar">
    <w:name w:val="Aanhef Char"/>
    <w:basedOn w:val="Standaardalinea-lettertype"/>
    <w:link w:val="Aanhef"/>
    <w:uiPriority w:val="5"/>
    <w:rsid w:val="00752FC4"/>
  </w:style>
  <w:style w:type="paragraph" w:styleId="Handtekening">
    <w:name w:val="Signature"/>
    <w:basedOn w:val="Standaard"/>
    <w:next w:val="Standaard"/>
    <w:link w:val="HandtekeningChar"/>
    <w:uiPriority w:val="7"/>
    <w:rsid w:val="008D0AA7"/>
  </w:style>
  <w:style w:type="character" w:customStyle="1" w:styleId="HandtekeningChar">
    <w:name w:val="Handtekening Char"/>
    <w:basedOn w:val="Standaardalinea-lettertype"/>
    <w:link w:val="Handtekening"/>
    <w:uiPriority w:val="7"/>
    <w:rsid w:val="008D0AA7"/>
  </w:style>
  <w:style w:type="character" w:styleId="Zwaar">
    <w:name w:val="Strong"/>
    <w:uiPriority w:val="22"/>
    <w:qFormat/>
    <w:rsid w:val="00871000"/>
    <w:rPr>
      <w:b/>
      <w:bCs/>
      <w:color w:val="C45911" w:themeColor="accent2" w:themeShade="BF"/>
      <w:spacing w:val="5"/>
    </w:rPr>
  </w:style>
  <w:style w:type="paragraph" w:styleId="Ondertitel">
    <w:name w:val="Subtitle"/>
    <w:basedOn w:val="Standaard"/>
    <w:next w:val="Standaard"/>
    <w:link w:val="OndertitelChar"/>
    <w:uiPriority w:val="11"/>
    <w:qFormat/>
    <w:rsid w:val="00871000"/>
    <w:pPr>
      <w:spacing w:after="560" w:line="240" w:lineRule="auto"/>
      <w:jc w:val="center"/>
    </w:pPr>
    <w:rPr>
      <w:caps/>
      <w:spacing w:val="20"/>
      <w:sz w:val="18"/>
      <w:szCs w:val="18"/>
    </w:rPr>
  </w:style>
  <w:style w:type="character" w:customStyle="1" w:styleId="OndertitelChar">
    <w:name w:val="Ondertitel Char"/>
    <w:basedOn w:val="Standaardalinea-lettertype"/>
    <w:link w:val="Ondertitel"/>
    <w:uiPriority w:val="11"/>
    <w:rsid w:val="00871000"/>
    <w:rPr>
      <w:caps/>
      <w:spacing w:val="20"/>
      <w:sz w:val="18"/>
      <w:szCs w:val="18"/>
    </w:rPr>
  </w:style>
  <w:style w:type="character" w:styleId="Subtielebenadrukking">
    <w:name w:val="Subtle Emphasis"/>
    <w:uiPriority w:val="19"/>
    <w:qFormat/>
    <w:rsid w:val="00871000"/>
    <w:rPr>
      <w:i/>
      <w:iCs/>
    </w:rPr>
  </w:style>
  <w:style w:type="character" w:styleId="Subtieleverwijzing">
    <w:name w:val="Subtle Reference"/>
    <w:basedOn w:val="Standaardalinea-lettertype"/>
    <w:uiPriority w:val="31"/>
    <w:qFormat/>
    <w:rsid w:val="00871000"/>
    <w:rPr>
      <w:rFonts w:asciiTheme="minorHAnsi" w:eastAsiaTheme="minorEastAsia" w:hAnsiTheme="minorHAnsi" w:cstheme="minorBidi"/>
      <w:i/>
      <w:iCs/>
      <w:color w:val="823B0B" w:themeColor="accent2" w:themeShade="7F"/>
    </w:rPr>
  </w:style>
  <w:style w:type="table" w:styleId="3D-effectenvoortabel1">
    <w:name w:val="Table 3D effects 1"/>
    <w:basedOn w:val="Standaardtabel"/>
    <w:uiPriority w:val="99"/>
    <w:semiHidden/>
    <w:unhideWhenUsed/>
    <w:rsid w:val="005722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722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722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5722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722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722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722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722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5722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722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722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722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722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722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5722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722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722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722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722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722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722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722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722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722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722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572222"/>
    <w:pPr>
      <w:spacing w:after="0"/>
      <w:ind w:left="220" w:hanging="220"/>
    </w:pPr>
  </w:style>
  <w:style w:type="paragraph" w:styleId="Lijstmetafbeeldingen">
    <w:name w:val="table of figures"/>
    <w:basedOn w:val="Standaard"/>
    <w:next w:val="Standaard"/>
    <w:uiPriority w:val="99"/>
    <w:semiHidden/>
    <w:unhideWhenUsed/>
    <w:rsid w:val="00572222"/>
    <w:pPr>
      <w:spacing w:after="0"/>
    </w:pPr>
  </w:style>
  <w:style w:type="table" w:styleId="Professioneletabel">
    <w:name w:val="Table Professional"/>
    <w:basedOn w:val="Standaardtabel"/>
    <w:uiPriority w:val="99"/>
    <w:semiHidden/>
    <w:unhideWhenUsed/>
    <w:rsid w:val="005722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722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722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5722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722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722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qFormat/>
    <w:rsid w:val="00871000"/>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elChar">
    <w:name w:val="Titel Char"/>
    <w:basedOn w:val="Standaardalinea-lettertype"/>
    <w:link w:val="Titel"/>
    <w:uiPriority w:val="10"/>
    <w:rsid w:val="00871000"/>
    <w:rPr>
      <w:caps/>
      <w:color w:val="833C0B" w:themeColor="accent2" w:themeShade="80"/>
      <w:spacing w:val="50"/>
      <w:sz w:val="44"/>
      <w:szCs w:val="44"/>
    </w:rPr>
  </w:style>
  <w:style w:type="paragraph" w:styleId="Kopbronvermelding">
    <w:name w:val="toa heading"/>
    <w:basedOn w:val="Standaard"/>
    <w:next w:val="Standaard"/>
    <w:uiPriority w:val="99"/>
    <w:semiHidden/>
    <w:unhideWhenUsed/>
    <w:rsid w:val="00572222"/>
    <w:pPr>
      <w:spacing w:before="120"/>
    </w:pPr>
    <w:rPr>
      <w:b/>
      <w:bCs/>
      <w:sz w:val="24"/>
      <w:szCs w:val="24"/>
    </w:rPr>
  </w:style>
  <w:style w:type="paragraph" w:styleId="Inhopg1">
    <w:name w:val="toc 1"/>
    <w:basedOn w:val="Standaard"/>
    <w:next w:val="Standaard"/>
    <w:autoRedefine/>
    <w:uiPriority w:val="39"/>
    <w:semiHidden/>
    <w:unhideWhenUsed/>
    <w:rsid w:val="00572222"/>
    <w:pPr>
      <w:spacing w:after="100"/>
    </w:pPr>
  </w:style>
  <w:style w:type="paragraph" w:styleId="Inhopg2">
    <w:name w:val="toc 2"/>
    <w:basedOn w:val="Standaard"/>
    <w:next w:val="Standaard"/>
    <w:autoRedefine/>
    <w:uiPriority w:val="39"/>
    <w:semiHidden/>
    <w:unhideWhenUsed/>
    <w:rsid w:val="00572222"/>
    <w:pPr>
      <w:spacing w:after="100"/>
      <w:ind w:left="220"/>
    </w:pPr>
  </w:style>
  <w:style w:type="paragraph" w:styleId="Inhopg3">
    <w:name w:val="toc 3"/>
    <w:basedOn w:val="Standaard"/>
    <w:next w:val="Standaard"/>
    <w:autoRedefine/>
    <w:uiPriority w:val="39"/>
    <w:semiHidden/>
    <w:unhideWhenUsed/>
    <w:rsid w:val="00572222"/>
    <w:pPr>
      <w:spacing w:after="100"/>
      <w:ind w:left="440"/>
    </w:pPr>
  </w:style>
  <w:style w:type="paragraph" w:styleId="Inhopg4">
    <w:name w:val="toc 4"/>
    <w:basedOn w:val="Standaard"/>
    <w:next w:val="Standaard"/>
    <w:autoRedefine/>
    <w:uiPriority w:val="39"/>
    <w:semiHidden/>
    <w:unhideWhenUsed/>
    <w:rsid w:val="00572222"/>
    <w:pPr>
      <w:spacing w:after="100"/>
      <w:ind w:left="660"/>
    </w:pPr>
  </w:style>
  <w:style w:type="paragraph" w:styleId="Inhopg5">
    <w:name w:val="toc 5"/>
    <w:basedOn w:val="Standaard"/>
    <w:next w:val="Standaard"/>
    <w:autoRedefine/>
    <w:uiPriority w:val="39"/>
    <w:semiHidden/>
    <w:unhideWhenUsed/>
    <w:rsid w:val="00572222"/>
    <w:pPr>
      <w:spacing w:after="100"/>
      <w:ind w:left="880"/>
    </w:pPr>
  </w:style>
  <w:style w:type="paragraph" w:styleId="Inhopg6">
    <w:name w:val="toc 6"/>
    <w:basedOn w:val="Standaard"/>
    <w:next w:val="Standaard"/>
    <w:autoRedefine/>
    <w:uiPriority w:val="39"/>
    <w:semiHidden/>
    <w:unhideWhenUsed/>
    <w:rsid w:val="00572222"/>
    <w:pPr>
      <w:spacing w:after="100"/>
      <w:ind w:left="1100"/>
    </w:pPr>
  </w:style>
  <w:style w:type="paragraph" w:styleId="Inhopg7">
    <w:name w:val="toc 7"/>
    <w:basedOn w:val="Standaard"/>
    <w:next w:val="Standaard"/>
    <w:autoRedefine/>
    <w:uiPriority w:val="39"/>
    <w:semiHidden/>
    <w:unhideWhenUsed/>
    <w:rsid w:val="00572222"/>
    <w:pPr>
      <w:spacing w:after="100"/>
      <w:ind w:left="1320"/>
    </w:pPr>
  </w:style>
  <w:style w:type="paragraph" w:styleId="Inhopg8">
    <w:name w:val="toc 8"/>
    <w:basedOn w:val="Standaard"/>
    <w:next w:val="Standaard"/>
    <w:autoRedefine/>
    <w:uiPriority w:val="39"/>
    <w:semiHidden/>
    <w:unhideWhenUsed/>
    <w:rsid w:val="00572222"/>
    <w:pPr>
      <w:spacing w:after="100"/>
      <w:ind w:left="1540"/>
    </w:pPr>
  </w:style>
  <w:style w:type="paragraph" w:styleId="Inhopg9">
    <w:name w:val="toc 9"/>
    <w:basedOn w:val="Standaard"/>
    <w:next w:val="Standaard"/>
    <w:autoRedefine/>
    <w:uiPriority w:val="39"/>
    <w:semiHidden/>
    <w:unhideWhenUsed/>
    <w:rsid w:val="00572222"/>
    <w:pPr>
      <w:spacing w:after="100"/>
      <w:ind w:left="1760"/>
    </w:pPr>
  </w:style>
  <w:style w:type="paragraph" w:styleId="Kopvaninhoudsopgave">
    <w:name w:val="TOC Heading"/>
    <w:basedOn w:val="Kop1"/>
    <w:next w:val="Standaard"/>
    <w:uiPriority w:val="39"/>
    <w:semiHidden/>
    <w:unhideWhenUsed/>
    <w:qFormat/>
    <w:rsid w:val="00871000"/>
    <w:pPr>
      <w:outlineLvl w:val="9"/>
    </w:pPr>
  </w:style>
  <w:style w:type="paragraph" w:customStyle="1" w:styleId="Afbeelding">
    <w:name w:val="Afbeelding"/>
    <w:basedOn w:val="Standaard"/>
    <w:next w:val="Contactgegevens"/>
    <w:uiPriority w:val="2"/>
    <w:rsid w:val="00752FC4"/>
    <w:pPr>
      <w:spacing w:after="320"/>
      <w:ind w:right="144"/>
      <w:jc w:val="right"/>
    </w:pPr>
  </w:style>
  <w:style w:type="paragraph" w:customStyle="1" w:styleId="Voettekstvervolg">
    <w:name w:val="Voettekst: vervolg"/>
    <w:basedOn w:val="Standaard"/>
    <w:uiPriority w:val="99"/>
    <w:rsid w:val="00BC0F0A"/>
    <w:pPr>
      <w:spacing w:after="120" w:line="240" w:lineRule="auto"/>
      <w:ind w:right="-720"/>
      <w:contextualSpacing/>
      <w:jc w:val="right"/>
    </w:pPr>
    <w:rPr>
      <w:color w:val="833C0B" w:themeColor="accent2" w:themeShade="80"/>
    </w:rPr>
  </w:style>
  <w:style w:type="character" w:customStyle="1" w:styleId="apple-converted-space">
    <w:name w:val="apple-converted-space"/>
    <w:basedOn w:val="Standaardalinea-lettertype"/>
    <w:rsid w:val="009B1BD9"/>
  </w:style>
  <w:style w:type="character" w:customStyle="1" w:styleId="GeenafstandChar">
    <w:name w:val="Geen afstand Char"/>
    <w:basedOn w:val="Standaardalinea-lettertype"/>
    <w:link w:val="Geenafstand"/>
    <w:uiPriority w:val="1"/>
    <w:rsid w:val="00871000"/>
  </w:style>
  <w:style w:type="paragraph" w:customStyle="1" w:styleId="PersonalName">
    <w:name w:val="Personal Name"/>
    <w:basedOn w:val="Titel"/>
    <w:rsid w:val="00871000"/>
    <w:rPr>
      <w:b/>
      <w:caps w:val="0"/>
      <w:color w:val="000000"/>
      <w:sz w:val="28"/>
      <w:szCs w:val="28"/>
    </w:rPr>
  </w:style>
  <w:style w:type="paragraph" w:customStyle="1" w:styleId="paragraph">
    <w:name w:val="paragraph"/>
    <w:basedOn w:val="Standaard"/>
    <w:rsid w:val="00915B2C"/>
    <w:pPr>
      <w:spacing w:after="0"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15B2C"/>
  </w:style>
  <w:style w:type="character" w:customStyle="1" w:styleId="eop">
    <w:name w:val="eop"/>
    <w:basedOn w:val="Standaardalinea-lettertype"/>
    <w:rsid w:val="00915B2C"/>
  </w:style>
  <w:style w:type="character" w:customStyle="1" w:styleId="scx151443454">
    <w:name w:val="scx151443454"/>
    <w:basedOn w:val="Standaardalinea-lettertype"/>
    <w:rsid w:val="0091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d\AppData\Roaming\Microsoft\Templates\Persoonlijk%20briefhoof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BC2418F7-0E0C-4250-AD63-A73FA2F2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Persoonlijk briefhoofd</Template>
  <TotalTime>25</TotalTime>
  <Pages>1</Pages>
  <Words>164</Words>
  <Characters>902</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Kerngroep vergadering</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jvand</dc:creator>
  <cp:lastModifiedBy>Kaap, Mariska van der</cp:lastModifiedBy>
  <cp:revision>3</cp:revision>
  <cp:lastPrinted>2018-10-11T19:41:00Z</cp:lastPrinted>
  <dcterms:created xsi:type="dcterms:W3CDTF">2018-11-08T15:14:00Z</dcterms:created>
  <dcterms:modified xsi:type="dcterms:W3CDTF">2018-11-08T15:14:00Z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